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A276C1" w:rsidP="005B4684">
      <w:pPr>
        <w:jc w:val="right"/>
        <w:rPr>
          <w:rFonts w:ascii="Arial" w:hAnsi="Arial"/>
        </w:rPr>
      </w:pPr>
      <w:r>
        <w:rPr>
          <w:rFonts w:ascii="Arial" w:hAnsi="Arial"/>
        </w:rPr>
        <w:t>09</w:t>
      </w:r>
      <w:r w:rsidR="00D37D60">
        <w:rPr>
          <w:rFonts w:ascii="Arial" w:hAnsi="Arial"/>
        </w:rPr>
        <w:t>.03</w:t>
      </w:r>
      <w:r w:rsidR="005B4684">
        <w:rPr>
          <w:rFonts w:ascii="Arial" w:hAnsi="Arial"/>
        </w:rPr>
        <w:t>.2018</w:t>
      </w:r>
    </w:p>
    <w:p w:rsidR="005B4684" w:rsidRDefault="005B4684" w:rsidP="005B4684">
      <w:pPr>
        <w:rPr>
          <w:rFonts w:ascii="Arial" w:hAnsi="Arial"/>
        </w:rPr>
      </w:pPr>
    </w:p>
    <w:p w:rsidR="005B4684" w:rsidRDefault="005B4684" w:rsidP="005B4684">
      <w:pPr>
        <w:rPr>
          <w:rFonts w:ascii="Arial" w:hAnsi="Arial"/>
        </w:rPr>
      </w:pPr>
    </w:p>
    <w:p w:rsidR="005B4684" w:rsidRDefault="00A276C1" w:rsidP="005D3D35">
      <w:pPr>
        <w:jc w:val="both"/>
        <w:rPr>
          <w:rFonts w:ascii="Arial" w:hAnsi="Arial"/>
        </w:rPr>
      </w:pPr>
      <w:r>
        <w:rPr>
          <w:rFonts w:ascii="Arial" w:hAnsi="Arial"/>
        </w:rPr>
        <w:t>Newsletter Nr. 2</w:t>
      </w: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r>
        <w:rPr>
          <w:rFonts w:ascii="Arial" w:hAnsi="Arial"/>
        </w:rPr>
        <w:t>Liebes Kollegium,</w:t>
      </w:r>
    </w:p>
    <w:p w:rsidR="00A276C1" w:rsidRDefault="00A276C1" w:rsidP="005D3D35">
      <w:pPr>
        <w:jc w:val="both"/>
        <w:rPr>
          <w:rFonts w:ascii="Arial" w:hAnsi="Arial"/>
        </w:rPr>
      </w:pPr>
    </w:p>
    <w:p w:rsidR="00A276C1" w:rsidRDefault="00A276C1" w:rsidP="00A276C1">
      <w:pPr>
        <w:spacing w:line="276" w:lineRule="auto"/>
        <w:jc w:val="both"/>
        <w:rPr>
          <w:rFonts w:ascii="Arial" w:hAnsi="Arial"/>
        </w:rPr>
      </w:pPr>
      <w:r>
        <w:rPr>
          <w:rFonts w:ascii="Arial" w:hAnsi="Arial"/>
        </w:rPr>
        <w:t>ich muss eine Korrektur für den Termin der Gesamtkonferenz vornehmen. Die Gesamtkonferenz findet am 03.05.2018 um 16.00 Uhr statt.</w:t>
      </w:r>
    </w:p>
    <w:p w:rsidR="00A276C1" w:rsidRDefault="00A276C1" w:rsidP="00A276C1">
      <w:pPr>
        <w:spacing w:line="276" w:lineRule="auto"/>
        <w:jc w:val="both"/>
        <w:rPr>
          <w:rFonts w:ascii="Arial" w:hAnsi="Arial"/>
        </w:rPr>
      </w:pPr>
      <w:r>
        <w:rPr>
          <w:rFonts w:ascii="Arial" w:hAnsi="Arial"/>
        </w:rPr>
        <w:t xml:space="preserve">Des Weiteren muss der Termin (15.03.2018)  für Fachkonferenzen verschoben werden. </w:t>
      </w:r>
      <w:r w:rsidRPr="00A276C1">
        <w:rPr>
          <w:rFonts w:ascii="Arial" w:hAnsi="Arial"/>
          <w:u w:val="single"/>
        </w:rPr>
        <w:t>Der neue Termin ist der 19.04.2018.</w:t>
      </w:r>
      <w:r>
        <w:rPr>
          <w:rFonts w:ascii="Arial" w:hAnsi="Arial"/>
        </w:rPr>
        <w:t xml:space="preserve"> Bei Rückfragen wendet euch bitte an Frauke Hermes.</w:t>
      </w:r>
    </w:p>
    <w:p w:rsidR="00D37D60" w:rsidRDefault="00D37D60" w:rsidP="005D3D35">
      <w:pPr>
        <w:jc w:val="both"/>
        <w:rPr>
          <w:rFonts w:ascii="Arial" w:hAnsi="Arial"/>
        </w:rPr>
      </w:pPr>
    </w:p>
    <w:p w:rsidR="00D37D60" w:rsidRDefault="00A276C1" w:rsidP="00D37D60">
      <w:pPr>
        <w:spacing w:line="276" w:lineRule="auto"/>
        <w:jc w:val="both"/>
        <w:rPr>
          <w:rFonts w:ascii="Arial" w:hAnsi="Arial"/>
        </w:rPr>
      </w:pPr>
      <w:r>
        <w:rPr>
          <w:rFonts w:ascii="Arial" w:hAnsi="Arial"/>
        </w:rPr>
        <w:t>Wenn Abfragen in euren Fächern liegen, möchte ich euch darauf hinweisen, diese zeitnah zu bearbeiten. Danke!</w:t>
      </w:r>
    </w:p>
    <w:p w:rsidR="00A276C1" w:rsidRDefault="00A276C1" w:rsidP="00D37D60">
      <w:pPr>
        <w:spacing w:line="276" w:lineRule="auto"/>
        <w:jc w:val="both"/>
        <w:rPr>
          <w:rFonts w:ascii="Arial" w:hAnsi="Arial"/>
        </w:rPr>
      </w:pPr>
    </w:p>
    <w:p w:rsidR="00A276C1" w:rsidRDefault="00A276C1" w:rsidP="00D37D60">
      <w:pPr>
        <w:spacing w:line="276" w:lineRule="auto"/>
        <w:jc w:val="both"/>
        <w:rPr>
          <w:rFonts w:ascii="Arial" w:hAnsi="Arial"/>
        </w:rPr>
      </w:pPr>
      <w:r>
        <w:rPr>
          <w:rFonts w:ascii="Arial" w:hAnsi="Arial"/>
        </w:rPr>
        <w:t>Am kommenden Montag findet ein Treffen mit dem Schulträger sowie dem Architekten statt, um über die Baumaßnahmen im Verwaltungstrakt zu sprechen. Auf der nächsten Dienstbesprechung (05.04.2018) wird es diesbezüglich eine Information seitens Frau Siemers geben.</w:t>
      </w:r>
    </w:p>
    <w:p w:rsidR="00A4053F" w:rsidRDefault="00A4053F" w:rsidP="00D37D60">
      <w:pPr>
        <w:spacing w:line="276" w:lineRule="auto"/>
        <w:jc w:val="both"/>
        <w:rPr>
          <w:rFonts w:ascii="Arial" w:hAnsi="Arial"/>
        </w:rPr>
      </w:pPr>
    </w:p>
    <w:p w:rsidR="00A4053F" w:rsidRDefault="00A4053F" w:rsidP="00D37D60">
      <w:pPr>
        <w:spacing w:line="276" w:lineRule="auto"/>
        <w:jc w:val="both"/>
        <w:rPr>
          <w:rFonts w:ascii="Arial" w:hAnsi="Arial"/>
        </w:rPr>
      </w:pPr>
      <w:r>
        <w:rPr>
          <w:rFonts w:ascii="Arial" w:hAnsi="Arial"/>
        </w:rPr>
        <w:t>Am Montag und Dienstag  findet die Veranstaltung „Praktische Berufsweltorientierung“</w:t>
      </w:r>
      <w:r w:rsidR="001721E3">
        <w:rPr>
          <w:rFonts w:ascii="Arial" w:hAnsi="Arial"/>
        </w:rPr>
        <w:t xml:space="preserve"> für den 8. Jahrgang statt:</w:t>
      </w:r>
      <w:r>
        <w:rPr>
          <w:rFonts w:ascii="Arial" w:hAnsi="Arial"/>
        </w:rPr>
        <w:t xml:space="preserve"> </w:t>
      </w:r>
    </w:p>
    <w:p w:rsidR="001721E3" w:rsidRDefault="001721E3" w:rsidP="001721E3">
      <w:pPr>
        <w:pStyle w:val="Listenabsatz"/>
        <w:numPr>
          <w:ilvl w:val="0"/>
          <w:numId w:val="2"/>
        </w:numPr>
        <w:spacing w:line="276" w:lineRule="auto"/>
        <w:jc w:val="both"/>
        <w:rPr>
          <w:rFonts w:ascii="Arial" w:hAnsi="Arial"/>
        </w:rPr>
      </w:pPr>
      <w:r w:rsidRPr="001721E3">
        <w:rPr>
          <w:rFonts w:ascii="Arial" w:hAnsi="Arial"/>
        </w:rPr>
        <w:t>Montag, 12.03.2018: Klasse O8b/d (1.-6.Std.)</w:t>
      </w:r>
    </w:p>
    <w:p w:rsidR="001721E3" w:rsidRDefault="001721E3" w:rsidP="001721E3">
      <w:pPr>
        <w:pStyle w:val="Listenabsatz"/>
        <w:numPr>
          <w:ilvl w:val="0"/>
          <w:numId w:val="2"/>
        </w:numPr>
        <w:spacing w:line="276" w:lineRule="auto"/>
        <w:jc w:val="both"/>
        <w:rPr>
          <w:rFonts w:ascii="Arial" w:hAnsi="Arial"/>
        </w:rPr>
      </w:pPr>
      <w:r>
        <w:rPr>
          <w:rFonts w:ascii="Arial" w:hAnsi="Arial"/>
        </w:rPr>
        <w:t>Dienstag, 13.03.2018: Klasse O8a/c (1.-6.Std.)</w:t>
      </w:r>
    </w:p>
    <w:p w:rsidR="001721E3" w:rsidRDefault="001721E3" w:rsidP="001721E3">
      <w:pPr>
        <w:spacing w:line="276" w:lineRule="auto"/>
        <w:jc w:val="both"/>
        <w:rPr>
          <w:rFonts w:ascii="Arial" w:hAnsi="Arial"/>
        </w:rPr>
      </w:pPr>
      <w:r>
        <w:rPr>
          <w:rFonts w:ascii="Arial" w:hAnsi="Arial"/>
        </w:rPr>
        <w:t>Die Veranstaltung ist für die Schülerinnen und Schülern verpflichtend und kostenlos.</w:t>
      </w:r>
    </w:p>
    <w:p w:rsidR="0065664A" w:rsidRPr="001721E3" w:rsidRDefault="0065664A" w:rsidP="001721E3">
      <w:pPr>
        <w:spacing w:line="276" w:lineRule="auto"/>
        <w:jc w:val="both"/>
        <w:rPr>
          <w:rFonts w:ascii="Arial" w:hAnsi="Arial"/>
        </w:rPr>
      </w:pPr>
      <w:r>
        <w:rPr>
          <w:rFonts w:ascii="Arial" w:hAnsi="Arial"/>
        </w:rPr>
        <w:t xml:space="preserve">Die jeweiligen Fachlehrkräfte begleiten die Schülerinnen und Schüler bei der Veranstaltung. Für Rückfragen steht Friederike </w:t>
      </w:r>
      <w:proofErr w:type="spellStart"/>
      <w:r>
        <w:rPr>
          <w:rFonts w:ascii="Arial" w:hAnsi="Arial"/>
        </w:rPr>
        <w:t>Ladenthien</w:t>
      </w:r>
      <w:proofErr w:type="spellEnd"/>
      <w:r>
        <w:rPr>
          <w:rFonts w:ascii="Arial" w:hAnsi="Arial"/>
        </w:rPr>
        <w:t xml:space="preserve"> zur Verfügung.</w:t>
      </w:r>
    </w:p>
    <w:p w:rsidR="001721E3" w:rsidRDefault="001721E3" w:rsidP="00D37D60">
      <w:pPr>
        <w:spacing w:line="276" w:lineRule="auto"/>
        <w:jc w:val="both"/>
        <w:rPr>
          <w:rFonts w:ascii="Arial" w:hAnsi="Arial"/>
        </w:rPr>
      </w:pPr>
    </w:p>
    <w:p w:rsidR="00F01FDB" w:rsidRDefault="00CC06ED" w:rsidP="00D37D60">
      <w:pPr>
        <w:spacing w:line="276" w:lineRule="auto"/>
        <w:jc w:val="both"/>
        <w:rPr>
          <w:rFonts w:ascii="Arial" w:hAnsi="Arial"/>
        </w:rPr>
      </w:pPr>
      <w:r>
        <w:rPr>
          <w:rFonts w:ascii="Arial" w:hAnsi="Arial"/>
        </w:rPr>
        <w:t>Ab Montag wird es einen Aushang im Lehrerzimmer geben, wo ihr eure Wünsche bzw. Vorschläge für die Steuergruppen eintragen könnt. Es wird auch ein paar Vorschläge meinerseits geben.</w:t>
      </w:r>
    </w:p>
    <w:p w:rsidR="00CC06ED" w:rsidRDefault="00CC06ED" w:rsidP="00D37D60">
      <w:pPr>
        <w:spacing w:line="276" w:lineRule="auto"/>
        <w:jc w:val="both"/>
        <w:rPr>
          <w:rFonts w:ascii="Arial" w:hAnsi="Arial"/>
        </w:rPr>
      </w:pPr>
    </w:p>
    <w:p w:rsidR="00D37D60" w:rsidRDefault="00A276C1" w:rsidP="00D37D60">
      <w:pPr>
        <w:spacing w:line="276" w:lineRule="auto"/>
        <w:jc w:val="both"/>
        <w:rPr>
          <w:rFonts w:ascii="Arial" w:hAnsi="Arial"/>
        </w:rPr>
      </w:pPr>
      <w:r>
        <w:rPr>
          <w:rFonts w:ascii="Arial" w:hAnsi="Arial"/>
        </w:rPr>
        <w:t>Ich wünsche ein schönes Wochenende!</w:t>
      </w:r>
    </w:p>
    <w:p w:rsidR="00D37D60" w:rsidRDefault="00D37D60" w:rsidP="00D37D60">
      <w:pPr>
        <w:spacing w:line="276" w:lineRule="auto"/>
        <w:jc w:val="both"/>
        <w:rPr>
          <w:rFonts w:ascii="Arial" w:hAnsi="Arial"/>
        </w:rPr>
      </w:pPr>
    </w:p>
    <w:p w:rsidR="005B4684" w:rsidRDefault="005B4684" w:rsidP="00D37D60">
      <w:pPr>
        <w:spacing w:line="276" w:lineRule="auto"/>
        <w:jc w:val="both"/>
        <w:rPr>
          <w:rFonts w:ascii="Arial" w:hAnsi="Arial"/>
        </w:rPr>
      </w:pPr>
      <w:r>
        <w:rPr>
          <w:rFonts w:ascii="Arial" w:hAnsi="Arial"/>
        </w:rPr>
        <w:t>Mit freundlichen Grüßen</w:t>
      </w:r>
    </w:p>
    <w:p w:rsidR="005B4684" w:rsidRDefault="005B4684" w:rsidP="005B4684">
      <w:pPr>
        <w:rPr>
          <w:rFonts w:ascii="Arial" w:hAnsi="Arial"/>
        </w:rPr>
      </w:pPr>
    </w:p>
    <w:p w:rsidR="005B4684" w:rsidRDefault="005B4684" w:rsidP="005B4684">
      <w:pPr>
        <w:rPr>
          <w:rFonts w:ascii="Arial" w:hAnsi="Arial"/>
        </w:rPr>
      </w:pPr>
    </w:p>
    <w:p w:rsidR="005B4684" w:rsidRDefault="00D37D60" w:rsidP="005B4684">
      <w:pPr>
        <w:rPr>
          <w:rFonts w:ascii="Arial" w:hAnsi="Arial"/>
          <w:sz w:val="20"/>
          <w:szCs w:val="20"/>
        </w:rPr>
      </w:pPr>
      <w:r>
        <w:rPr>
          <w:rFonts w:ascii="Arial" w:hAnsi="Arial"/>
          <w:sz w:val="20"/>
          <w:szCs w:val="20"/>
        </w:rPr>
        <w:t>gez. Natascha Rogge</w:t>
      </w:r>
    </w:p>
    <w:p w:rsidR="00D37D60" w:rsidRDefault="00D37D60" w:rsidP="005B4684">
      <w:pPr>
        <w:rPr>
          <w:rFonts w:ascii="Arial" w:hAnsi="Arial"/>
          <w:sz w:val="20"/>
          <w:szCs w:val="20"/>
        </w:rPr>
      </w:pPr>
    </w:p>
    <w:p w:rsidR="00D37D60" w:rsidRDefault="00D37D60" w:rsidP="005B4684">
      <w:pPr>
        <w:rPr>
          <w:rFonts w:ascii="Arial" w:hAnsi="Arial"/>
          <w:sz w:val="20"/>
          <w:szCs w:val="20"/>
        </w:rPr>
      </w:pPr>
      <w:r>
        <w:rPr>
          <w:rFonts w:ascii="Arial" w:hAnsi="Arial"/>
          <w:sz w:val="20"/>
          <w:szCs w:val="20"/>
        </w:rPr>
        <w:t>(Schulleiterin)</w:t>
      </w:r>
    </w:p>
    <w:p w:rsidR="00990DE8" w:rsidRDefault="00990DE8" w:rsidP="005B4684">
      <w:pPr>
        <w:rPr>
          <w:rFonts w:ascii="Arial" w:hAnsi="Arial"/>
          <w:sz w:val="20"/>
          <w:szCs w:val="20"/>
        </w:rPr>
      </w:pPr>
      <w:bookmarkStart w:id="1" w:name="_GoBack"/>
      <w:bookmarkEnd w:id="1"/>
    </w:p>
    <w:sectPr w:rsidR="00990DE8">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1721E3"/>
    <w:rsid w:val="002A660F"/>
    <w:rsid w:val="00333BAB"/>
    <w:rsid w:val="00390B36"/>
    <w:rsid w:val="003B3ADF"/>
    <w:rsid w:val="004C38EE"/>
    <w:rsid w:val="00585735"/>
    <w:rsid w:val="00593E54"/>
    <w:rsid w:val="005B00B1"/>
    <w:rsid w:val="005B4684"/>
    <w:rsid w:val="005D3D35"/>
    <w:rsid w:val="0065664A"/>
    <w:rsid w:val="00740CFE"/>
    <w:rsid w:val="00990DE8"/>
    <w:rsid w:val="00A276C1"/>
    <w:rsid w:val="00A4053F"/>
    <w:rsid w:val="00CC06ED"/>
    <w:rsid w:val="00D32C6D"/>
    <w:rsid w:val="00D37D60"/>
    <w:rsid w:val="00D72F43"/>
    <w:rsid w:val="00D77FE1"/>
    <w:rsid w:val="00F01FDB"/>
    <w:rsid w:val="00F05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2018-03-09T08:50:00Z</cp:lastPrinted>
  <dcterms:created xsi:type="dcterms:W3CDTF">2018-03-09T08:55:00Z</dcterms:created>
  <dcterms:modified xsi:type="dcterms:W3CDTF">2018-03-09T08:55:00Z</dcterms:modified>
  <dc:language>de-DE</dc:language>
</cp:coreProperties>
</file>