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bookmarkStart w:id="1" w:name="_GoBack"/>
            <w:bookmarkEnd w:id="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CD1AB7" w:rsidRDefault="00CD1AB7" w:rsidP="00CD1AB7">
      <w:pPr>
        <w:rPr>
          <w:rFonts w:ascii="Arial" w:hAnsi="Arial"/>
          <w:b/>
          <w:sz w:val="28"/>
          <w:szCs w:val="28"/>
        </w:rPr>
      </w:pPr>
      <w:r w:rsidRPr="00CD1AB7">
        <w:rPr>
          <w:rFonts w:ascii="Arial" w:hAnsi="Arial"/>
          <w:b/>
          <w:sz w:val="28"/>
          <w:szCs w:val="28"/>
        </w:rPr>
        <w:t>Protokoll • Gesprächsnotiz</w:t>
      </w:r>
    </w:p>
    <w:p w:rsidR="00CD1AB7" w:rsidRPr="00CD1AB7" w:rsidRDefault="00CD1AB7" w:rsidP="00CD1AB7">
      <w:pPr>
        <w:rPr>
          <w:rFonts w:ascii="Arial" w:hAnsi="Arial"/>
          <w:b/>
          <w:sz w:val="28"/>
          <w:szCs w:val="28"/>
        </w:rPr>
      </w:pPr>
    </w:p>
    <w:p w:rsidR="005B4684" w:rsidRDefault="005B4684" w:rsidP="005B4684">
      <w:pPr>
        <w:rPr>
          <w:rFonts w:ascii="Arial" w:hAnsi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5"/>
        <w:gridCol w:w="3130"/>
        <w:gridCol w:w="313"/>
        <w:gridCol w:w="2974"/>
        <w:gridCol w:w="2972"/>
      </w:tblGrid>
      <w:tr w:rsidR="00CD1AB7" w:rsidRPr="00CD1AB7" w:rsidTr="00CD1AB7">
        <w:trPr>
          <w:trHeight w:val="296"/>
        </w:trPr>
        <w:tc>
          <w:tcPr>
            <w:tcW w:w="236" w:type="pct"/>
          </w:tcPr>
          <w:p w:rsidR="00CD1AB7" w:rsidRPr="00CD1AB7" w:rsidRDefault="00CD1AB7" w:rsidP="00A95793"/>
        </w:tc>
        <w:tc>
          <w:tcPr>
            <w:tcW w:w="1588" w:type="pct"/>
          </w:tcPr>
          <w:p w:rsidR="00CD1AB7" w:rsidRPr="00CD1AB7" w:rsidRDefault="00394360" w:rsidP="00A95793">
            <w:r>
              <w:t>Telefonat</w:t>
            </w:r>
          </w:p>
        </w:tc>
        <w:tc>
          <w:tcPr>
            <w:tcW w:w="159" w:type="pct"/>
            <w:tcBorders>
              <w:top w:val="nil"/>
              <w:bottom w:val="nil"/>
            </w:tcBorders>
          </w:tcPr>
          <w:p w:rsidR="00CD1AB7" w:rsidRPr="00CD1AB7" w:rsidRDefault="00CD1AB7" w:rsidP="00A95793"/>
        </w:tc>
        <w:tc>
          <w:tcPr>
            <w:tcW w:w="1509" w:type="pct"/>
          </w:tcPr>
          <w:p w:rsidR="00CD1AB7" w:rsidRPr="00394360" w:rsidRDefault="00CD1AB7" w:rsidP="00A95793">
            <w:pPr>
              <w:rPr>
                <w:b/>
                <w:sz w:val="24"/>
                <w:szCs w:val="24"/>
                <w:lang w:eastAsia="de-DE"/>
              </w:rPr>
            </w:pPr>
            <w:r w:rsidRPr="00394360">
              <w:rPr>
                <w:b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1509" w:type="pct"/>
          </w:tcPr>
          <w:p w:rsidR="00CD1AB7" w:rsidRPr="00394360" w:rsidRDefault="00394360" w:rsidP="00A95793">
            <w:pPr>
              <w:rPr>
                <w:b/>
                <w:sz w:val="24"/>
                <w:szCs w:val="24"/>
                <w:lang w:eastAsia="de-DE"/>
              </w:rPr>
            </w:pPr>
            <w:r w:rsidRPr="00394360">
              <w:rPr>
                <w:b/>
                <w:sz w:val="24"/>
                <w:szCs w:val="24"/>
                <w:lang w:eastAsia="de-DE"/>
              </w:rPr>
              <w:t>Zeit:</w:t>
            </w:r>
          </w:p>
        </w:tc>
      </w:tr>
      <w:tr w:rsidR="00CD1AB7" w:rsidRPr="00CD1AB7" w:rsidTr="00A95793">
        <w:trPr>
          <w:trHeight w:val="296"/>
        </w:trPr>
        <w:tc>
          <w:tcPr>
            <w:tcW w:w="236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  <w:r w:rsidRPr="00CD1AB7">
              <w:rPr>
                <w:sz w:val="24"/>
                <w:szCs w:val="24"/>
              </w:rPr>
              <w:t>Elterngespräch</w:t>
            </w:r>
          </w:p>
        </w:tc>
        <w:tc>
          <w:tcPr>
            <w:tcW w:w="159" w:type="pct"/>
            <w:vMerge w:val="restart"/>
            <w:tcBorders>
              <w:top w:val="nil"/>
              <w:bottom w:val="nil"/>
            </w:tcBorders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vMerge w:val="restart"/>
          </w:tcPr>
          <w:p w:rsidR="00CD1AB7" w:rsidRPr="00CD1AB7" w:rsidRDefault="00CD1AB7" w:rsidP="00A95793">
            <w:pPr>
              <w:rPr>
                <w:b/>
                <w:sz w:val="24"/>
                <w:szCs w:val="24"/>
                <w:lang w:eastAsia="de-DE"/>
              </w:rPr>
            </w:pPr>
            <w:r w:rsidRPr="00CD1AB7">
              <w:rPr>
                <w:b/>
                <w:sz w:val="24"/>
                <w:szCs w:val="24"/>
                <w:lang w:eastAsia="de-DE"/>
              </w:rPr>
              <w:t xml:space="preserve">Gesprächspartner/innen: </w:t>
            </w:r>
          </w:p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</w:tr>
      <w:tr w:rsidR="00CD1AB7" w:rsidRPr="00CD1AB7" w:rsidTr="00A95793">
        <w:trPr>
          <w:trHeight w:val="296"/>
        </w:trPr>
        <w:tc>
          <w:tcPr>
            <w:tcW w:w="236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  <w:r w:rsidRPr="00CD1AB7">
              <w:rPr>
                <w:sz w:val="24"/>
                <w:szCs w:val="24"/>
              </w:rPr>
              <w:t>Gespräch mit Schüler/innen</w:t>
            </w:r>
          </w:p>
        </w:tc>
        <w:tc>
          <w:tcPr>
            <w:tcW w:w="159" w:type="pct"/>
            <w:vMerge/>
            <w:tcBorders>
              <w:bottom w:val="nil"/>
            </w:tcBorders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vMerge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</w:tr>
      <w:tr w:rsidR="00CD1AB7" w:rsidRPr="00CD1AB7" w:rsidTr="00A95793">
        <w:trPr>
          <w:trHeight w:val="296"/>
        </w:trPr>
        <w:tc>
          <w:tcPr>
            <w:tcW w:w="236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  <w:r w:rsidRPr="00CD1AB7">
              <w:rPr>
                <w:sz w:val="24"/>
                <w:szCs w:val="24"/>
              </w:rPr>
              <w:t>Personalgespräch</w:t>
            </w:r>
          </w:p>
        </w:tc>
        <w:tc>
          <w:tcPr>
            <w:tcW w:w="159" w:type="pct"/>
            <w:vMerge/>
            <w:tcBorders>
              <w:bottom w:val="nil"/>
            </w:tcBorders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vMerge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</w:tr>
      <w:tr w:rsidR="00CD1AB7" w:rsidRPr="00CD1AB7" w:rsidTr="00A95793">
        <w:trPr>
          <w:trHeight w:val="296"/>
        </w:trPr>
        <w:tc>
          <w:tcPr>
            <w:tcW w:w="236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CD1AB7" w:rsidRPr="00CD1AB7" w:rsidRDefault="00394360" w:rsidP="00A9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Fachk</w:t>
            </w:r>
            <w:r w:rsidR="00CD1AB7" w:rsidRPr="00CD1AB7">
              <w:rPr>
                <w:sz w:val="24"/>
                <w:szCs w:val="24"/>
              </w:rPr>
              <w:t xml:space="preserve">onferenz </w:t>
            </w:r>
          </w:p>
        </w:tc>
        <w:tc>
          <w:tcPr>
            <w:tcW w:w="159" w:type="pct"/>
            <w:vMerge/>
            <w:tcBorders>
              <w:bottom w:val="nil"/>
            </w:tcBorders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vMerge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</w:tr>
      <w:tr w:rsidR="00CD1AB7" w:rsidRPr="00CD1AB7" w:rsidTr="00A95793">
        <w:trPr>
          <w:trHeight w:val="296"/>
        </w:trPr>
        <w:tc>
          <w:tcPr>
            <w:tcW w:w="236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CD1AB7" w:rsidRPr="00CD1AB7" w:rsidRDefault="00394360" w:rsidP="00A9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Gesamtkonferenz</w:t>
            </w:r>
          </w:p>
        </w:tc>
        <w:tc>
          <w:tcPr>
            <w:tcW w:w="159" w:type="pct"/>
            <w:vMerge/>
            <w:tcBorders>
              <w:bottom w:val="nil"/>
            </w:tcBorders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vMerge w:val="restart"/>
          </w:tcPr>
          <w:p w:rsidR="00CD1AB7" w:rsidRPr="00CD1AB7" w:rsidRDefault="00CD1AB7" w:rsidP="00A95793">
            <w:pPr>
              <w:rPr>
                <w:b/>
                <w:sz w:val="24"/>
                <w:szCs w:val="24"/>
                <w:lang w:eastAsia="de-DE"/>
              </w:rPr>
            </w:pPr>
            <w:r w:rsidRPr="00CD1AB7">
              <w:rPr>
                <w:b/>
                <w:sz w:val="24"/>
                <w:szCs w:val="24"/>
                <w:lang w:eastAsia="de-DE"/>
              </w:rPr>
              <w:t xml:space="preserve">Grund: </w:t>
            </w:r>
          </w:p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</w:tr>
      <w:tr w:rsidR="00CD1AB7" w:rsidRPr="00CD1AB7" w:rsidTr="00A95793">
        <w:trPr>
          <w:trHeight w:val="296"/>
        </w:trPr>
        <w:tc>
          <w:tcPr>
            <w:tcW w:w="236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CD1AB7" w:rsidRPr="00CD1AB7" w:rsidRDefault="00394360" w:rsidP="00A9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Schulvorstandssitzung</w:t>
            </w:r>
          </w:p>
        </w:tc>
        <w:tc>
          <w:tcPr>
            <w:tcW w:w="159" w:type="pct"/>
            <w:vMerge/>
            <w:tcBorders>
              <w:bottom w:val="nil"/>
            </w:tcBorders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vMerge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</w:tr>
      <w:tr w:rsidR="00CD1AB7" w:rsidRPr="00CD1AB7" w:rsidTr="00624F9C">
        <w:trPr>
          <w:trHeight w:val="296"/>
        </w:trPr>
        <w:tc>
          <w:tcPr>
            <w:tcW w:w="236" w:type="pct"/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</w:tcPr>
          <w:p w:rsidR="00CD1AB7" w:rsidRPr="00CD1AB7" w:rsidRDefault="00394360" w:rsidP="00A9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Dienstbesprechung</w:t>
            </w:r>
          </w:p>
        </w:tc>
        <w:tc>
          <w:tcPr>
            <w:tcW w:w="159" w:type="pct"/>
            <w:vMerge/>
            <w:tcBorders>
              <w:bottom w:val="nil"/>
            </w:tcBorders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  <w:tc>
          <w:tcPr>
            <w:tcW w:w="3017" w:type="pct"/>
            <w:gridSpan w:val="2"/>
            <w:vMerge/>
            <w:tcBorders>
              <w:bottom w:val="nil"/>
            </w:tcBorders>
          </w:tcPr>
          <w:p w:rsidR="00CD1AB7" w:rsidRPr="00CD1AB7" w:rsidRDefault="00CD1AB7" w:rsidP="00A95793">
            <w:pPr>
              <w:rPr>
                <w:sz w:val="24"/>
                <w:szCs w:val="24"/>
              </w:rPr>
            </w:pPr>
          </w:p>
        </w:tc>
      </w:tr>
      <w:tr w:rsidR="00394360" w:rsidRPr="00CD1AB7" w:rsidTr="00624F9C">
        <w:trPr>
          <w:trHeight w:val="296"/>
        </w:trPr>
        <w:tc>
          <w:tcPr>
            <w:tcW w:w="236" w:type="pct"/>
          </w:tcPr>
          <w:p w:rsidR="00394360" w:rsidRPr="00CD1AB7" w:rsidRDefault="00394360" w:rsidP="00A95793"/>
        </w:tc>
        <w:tc>
          <w:tcPr>
            <w:tcW w:w="1588" w:type="pct"/>
          </w:tcPr>
          <w:p w:rsidR="00394360" w:rsidRDefault="00394360" w:rsidP="00A95793"/>
        </w:tc>
        <w:tc>
          <w:tcPr>
            <w:tcW w:w="159" w:type="pct"/>
            <w:tcBorders>
              <w:top w:val="nil"/>
              <w:bottom w:val="nil"/>
            </w:tcBorders>
          </w:tcPr>
          <w:p w:rsidR="00394360" w:rsidRPr="00CD1AB7" w:rsidRDefault="00394360" w:rsidP="00A95793"/>
        </w:tc>
        <w:tc>
          <w:tcPr>
            <w:tcW w:w="3017" w:type="pct"/>
            <w:gridSpan w:val="2"/>
            <w:tcBorders>
              <w:top w:val="nil"/>
            </w:tcBorders>
          </w:tcPr>
          <w:p w:rsidR="00394360" w:rsidRPr="00CD1AB7" w:rsidRDefault="00394360" w:rsidP="00A95793"/>
        </w:tc>
      </w:tr>
    </w:tbl>
    <w:p w:rsidR="00CD1AB7" w:rsidRDefault="00CD1AB7" w:rsidP="005B4684">
      <w:pPr>
        <w:rPr>
          <w:rFonts w:ascii="Arial" w:hAnsi="Arial"/>
        </w:rPr>
      </w:pPr>
    </w:p>
    <w:p w:rsidR="005B4684" w:rsidRDefault="005B4684" w:rsidP="005B4684">
      <w:pPr>
        <w:rPr>
          <w:rFonts w:ascii="Arial" w:hAnsi="Arial"/>
        </w:rPr>
      </w:pPr>
    </w:p>
    <w:p w:rsidR="00990DE8" w:rsidRDefault="00990DE8" w:rsidP="005B4684">
      <w:pPr>
        <w:rPr>
          <w:rFonts w:ascii="Arial" w:hAnsi="Arial"/>
          <w:sz w:val="20"/>
          <w:szCs w:val="20"/>
        </w:rPr>
      </w:pPr>
    </w:p>
    <w:p w:rsidR="005A29F7" w:rsidRDefault="00624F9C" w:rsidP="00624F9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9F7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9F7" w:rsidRDefault="005A29F7" w:rsidP="00624F9C">
      <w:pPr>
        <w:spacing w:line="360" w:lineRule="auto"/>
        <w:rPr>
          <w:rFonts w:ascii="Arial" w:hAnsi="Arial"/>
        </w:rPr>
      </w:pPr>
    </w:p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5A29F7" w:rsidTr="00A95793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5A29F7" w:rsidRDefault="005A29F7" w:rsidP="00A95793">
            <w:pPr>
              <w:pStyle w:val="TabellenInhalt"/>
            </w:pPr>
            <w:r>
              <w:rPr>
                <w:noProof/>
                <w:lang w:eastAsia="de-DE" w:bidi="ar-SA"/>
              </w:rPr>
              <w:drawing>
                <wp:anchor distT="0" distB="0" distL="0" distR="0" simplePos="0" relativeHeight="251659264" behindDoc="0" locked="0" layoutInCell="1" allowOverlap="1" wp14:anchorId="102D3CC9" wp14:editId="32819D4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2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5A29F7" w:rsidRDefault="005A29F7" w:rsidP="00A9579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5A29F7" w:rsidRDefault="005A29F7" w:rsidP="00A957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5A29F7" w:rsidRDefault="005A29F7" w:rsidP="00A957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5A29F7" w:rsidRDefault="005A29F7" w:rsidP="00A957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5A29F7" w:rsidRDefault="005A29F7" w:rsidP="00A957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5A29F7" w:rsidRDefault="005A29F7" w:rsidP="00A9579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5A29F7" w:rsidRDefault="005A29F7" w:rsidP="00A95793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</w:tbl>
    <w:p w:rsidR="005A29F7" w:rsidRDefault="005A29F7" w:rsidP="00624F9C">
      <w:pPr>
        <w:spacing w:line="360" w:lineRule="auto"/>
        <w:rPr>
          <w:rFonts w:ascii="Arial" w:hAnsi="Arial"/>
        </w:rPr>
      </w:pPr>
    </w:p>
    <w:p w:rsidR="005A29F7" w:rsidRDefault="005A29F7" w:rsidP="00624F9C">
      <w:pPr>
        <w:spacing w:line="360" w:lineRule="auto"/>
        <w:rPr>
          <w:rFonts w:ascii="Arial" w:hAnsi="Arial"/>
        </w:rPr>
      </w:pPr>
    </w:p>
    <w:p w:rsidR="00990DE8" w:rsidRDefault="005A29F7" w:rsidP="00624F9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29F7" w:rsidRDefault="005A29F7" w:rsidP="00624F9C">
      <w:pPr>
        <w:spacing w:line="360" w:lineRule="auto"/>
        <w:rPr>
          <w:rFonts w:ascii="Arial" w:hAnsi="Arial"/>
        </w:rPr>
      </w:pPr>
    </w:p>
    <w:p w:rsidR="005A29F7" w:rsidRDefault="005A29F7" w:rsidP="00624F9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Unterschriften:</w:t>
      </w:r>
    </w:p>
    <w:p w:rsidR="00990DE8" w:rsidRPr="00394360" w:rsidRDefault="00990DE8" w:rsidP="00624F9C">
      <w:pPr>
        <w:spacing w:line="360" w:lineRule="auto"/>
        <w:rPr>
          <w:rFonts w:ascii="Arial" w:hAnsi="Arial"/>
        </w:rPr>
      </w:pPr>
    </w:p>
    <w:p w:rsidR="00990DE8" w:rsidRPr="00394360" w:rsidRDefault="00990DE8" w:rsidP="00624F9C">
      <w:pPr>
        <w:spacing w:line="360" w:lineRule="auto"/>
        <w:rPr>
          <w:rFonts w:ascii="Arial" w:hAnsi="Arial"/>
        </w:rPr>
      </w:pPr>
    </w:p>
    <w:p w:rsidR="00990DE8" w:rsidRPr="00394360" w:rsidRDefault="00990DE8" w:rsidP="00624F9C">
      <w:pPr>
        <w:spacing w:line="360" w:lineRule="auto"/>
        <w:rPr>
          <w:rFonts w:ascii="Arial" w:hAnsi="Arial"/>
        </w:rPr>
      </w:pPr>
    </w:p>
    <w:sectPr w:rsidR="00990DE8" w:rsidRPr="00394360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333BAB"/>
    <w:rsid w:val="00390B36"/>
    <w:rsid w:val="00394360"/>
    <w:rsid w:val="00593E54"/>
    <w:rsid w:val="005A29F7"/>
    <w:rsid w:val="005B00B1"/>
    <w:rsid w:val="005B4684"/>
    <w:rsid w:val="005D3D35"/>
    <w:rsid w:val="005E38C7"/>
    <w:rsid w:val="00624F9C"/>
    <w:rsid w:val="00740CFE"/>
    <w:rsid w:val="00990DE8"/>
    <w:rsid w:val="00C015D6"/>
    <w:rsid w:val="00CD1AB7"/>
    <w:rsid w:val="00D32C6D"/>
    <w:rsid w:val="00D72F43"/>
    <w:rsid w:val="00F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table" w:styleId="Tabellenraster">
    <w:name w:val="Table Grid"/>
    <w:basedOn w:val="NormaleTabelle"/>
    <w:uiPriority w:val="39"/>
    <w:rsid w:val="00CD1AB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table" w:styleId="Tabellenraster">
    <w:name w:val="Table Grid"/>
    <w:basedOn w:val="NormaleTabelle"/>
    <w:uiPriority w:val="39"/>
    <w:rsid w:val="00CD1AB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2018-02-12T06:22:00Z</cp:lastPrinted>
  <dcterms:created xsi:type="dcterms:W3CDTF">2018-04-27T07:27:00Z</dcterms:created>
  <dcterms:modified xsi:type="dcterms:W3CDTF">2018-04-27T07:27:00Z</dcterms:modified>
  <dc:language>de-DE</dc:language>
</cp:coreProperties>
</file>