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263B3C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06.04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5B4684" w:rsidP="005B4684">
      <w:pPr>
        <w:rPr>
          <w:rFonts w:ascii="Arial" w:hAnsi="Arial"/>
        </w:rPr>
      </w:pPr>
    </w:p>
    <w:p w:rsidR="005B4684" w:rsidRDefault="00263B3C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3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</w:p>
    <w:p w:rsidR="00A276C1" w:rsidRDefault="00A276C1" w:rsidP="005D3D35">
      <w:pPr>
        <w:jc w:val="both"/>
        <w:rPr>
          <w:rFonts w:ascii="Arial" w:hAnsi="Arial"/>
        </w:rPr>
      </w:pPr>
    </w:p>
    <w:p w:rsidR="00CC06ED" w:rsidRDefault="00263B3C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vom 17.04.-20.04.2018 bin ich zu einer Fortbildung „Qualifizierungsmaßnahme für neu ernannte Schulleiterinnen und Schulleiter“ in Bad </w:t>
      </w:r>
      <w:proofErr w:type="spellStart"/>
      <w:r>
        <w:rPr>
          <w:rFonts w:ascii="Arial" w:hAnsi="Arial"/>
        </w:rPr>
        <w:t>Nenndorf</w:t>
      </w:r>
      <w:proofErr w:type="spellEnd"/>
      <w:r>
        <w:rPr>
          <w:rFonts w:ascii="Arial" w:hAnsi="Arial"/>
        </w:rPr>
        <w:t>. Diese Maßnahme besteht aus sieben Modulen und wird sich bis Mai 2019 hinziehen. In dringenden Fällen bin ich auf meinem Handy (0172 8986892) erreichbar.</w:t>
      </w:r>
    </w:p>
    <w:p w:rsidR="00263B3C" w:rsidRDefault="00263B3C" w:rsidP="00D37D60">
      <w:pPr>
        <w:spacing w:line="276" w:lineRule="auto"/>
        <w:jc w:val="both"/>
        <w:rPr>
          <w:rFonts w:ascii="Arial" w:hAnsi="Arial"/>
        </w:rPr>
      </w:pPr>
    </w:p>
    <w:p w:rsidR="0013548A" w:rsidRDefault="00263B3C" w:rsidP="0013548A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Am 15.06.2018</w:t>
      </w:r>
      <w:r w:rsidR="0013548A">
        <w:rPr>
          <w:rFonts w:ascii="Arial" w:hAnsi="Arial"/>
        </w:rPr>
        <w:t xml:space="preserve"> findet um 10.00 Uhr </w:t>
      </w:r>
      <w:r>
        <w:rPr>
          <w:rFonts w:ascii="Arial" w:hAnsi="Arial"/>
        </w:rPr>
        <w:t>im</w:t>
      </w:r>
      <w:r w:rsidR="00DA1FE2">
        <w:rPr>
          <w:rFonts w:ascii="Arial" w:hAnsi="Arial"/>
        </w:rPr>
        <w:t xml:space="preserve"> Forum</w:t>
      </w:r>
      <w:r w:rsidR="0013548A">
        <w:rPr>
          <w:rFonts w:ascii="Arial" w:hAnsi="Arial"/>
        </w:rPr>
        <w:t xml:space="preserve"> die Abschlussfeier statt</w:t>
      </w:r>
      <w:r w:rsidR="00DA1FE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3548A">
        <w:rPr>
          <w:rFonts w:ascii="Arial" w:hAnsi="Arial"/>
        </w:rPr>
        <w:t>An dieser Feier nimmt das gesamte Kollegium teil, d</w:t>
      </w:r>
      <w:r>
        <w:rPr>
          <w:rFonts w:ascii="Arial" w:hAnsi="Arial"/>
        </w:rPr>
        <w:t xml:space="preserve">ie Jahrgänge 5-9 </w:t>
      </w:r>
      <w:r w:rsidR="00DA1FE2">
        <w:rPr>
          <w:rFonts w:ascii="Arial" w:hAnsi="Arial"/>
        </w:rPr>
        <w:t xml:space="preserve"> </w:t>
      </w:r>
      <w:r>
        <w:rPr>
          <w:rFonts w:ascii="Arial" w:hAnsi="Arial"/>
        </w:rPr>
        <w:t>haben an diesem Tag unterrichtsfrei (Studientag).</w:t>
      </w:r>
      <w:r w:rsidR="0013548A" w:rsidRPr="0013548A">
        <w:rPr>
          <w:rFonts w:ascii="Arial" w:hAnsi="Arial"/>
        </w:rPr>
        <w:t xml:space="preserve"> </w:t>
      </w:r>
      <w:r w:rsidR="0013548A">
        <w:rPr>
          <w:rFonts w:ascii="Arial" w:hAnsi="Arial"/>
        </w:rPr>
        <w:t xml:space="preserve">Diesbezüglich wird es einen Elternbrief geben. </w:t>
      </w:r>
    </w:p>
    <w:p w:rsidR="00263B3C" w:rsidRDefault="0013548A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Abgängerinnen/Abgänger aus Jahrgang 9 nehmen natürlich</w:t>
      </w:r>
      <w:r w:rsidR="00504339">
        <w:rPr>
          <w:rFonts w:ascii="Arial" w:hAnsi="Arial"/>
        </w:rPr>
        <w:t xml:space="preserve"> auch</w:t>
      </w:r>
      <w:r>
        <w:rPr>
          <w:rFonts w:ascii="Arial" w:hAnsi="Arial"/>
        </w:rPr>
        <w:t xml:space="preserve"> an der Abschlussfeier teil.</w:t>
      </w:r>
      <w:r w:rsidR="00DA1FE2">
        <w:rPr>
          <w:rFonts w:ascii="Arial" w:hAnsi="Arial"/>
        </w:rPr>
        <w:t xml:space="preserve"> </w:t>
      </w:r>
    </w:p>
    <w:p w:rsidR="0013548A" w:rsidRDefault="0013548A" w:rsidP="00D37D60">
      <w:pPr>
        <w:spacing w:line="276" w:lineRule="auto"/>
        <w:jc w:val="both"/>
        <w:rPr>
          <w:rFonts w:ascii="Arial" w:hAnsi="Arial"/>
        </w:rPr>
      </w:pPr>
    </w:p>
    <w:p w:rsidR="0013548A" w:rsidRDefault="0013548A" w:rsidP="0013548A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Die Wunschzettel für das Schuljahr 2018/19 werden Anfang Mai verteilt. In der nächsten Woche wird eine Liste (Klassen 5-10) ausgehängt, wo sich bitte die </w:t>
      </w:r>
      <w:r w:rsidR="00504339">
        <w:rPr>
          <w:rFonts w:ascii="Arial" w:hAnsi="Arial"/>
        </w:rPr>
        <w:t xml:space="preserve">voraussichtlich </w:t>
      </w:r>
      <w:r>
        <w:rPr>
          <w:rFonts w:ascii="Arial" w:hAnsi="Arial"/>
        </w:rPr>
        <w:t xml:space="preserve">neuen Klassenlehrinnen / Klassenlehrer eintragen. </w:t>
      </w:r>
      <w:r w:rsidR="00504339">
        <w:rPr>
          <w:rFonts w:ascii="Arial" w:hAnsi="Arial"/>
        </w:rPr>
        <w:t>Wo die Klassenlehrerschaften bestehen bleiben, wird die Eintragung vorab vorgenommen.</w:t>
      </w:r>
    </w:p>
    <w:p w:rsidR="000615ED" w:rsidRDefault="000615ED" w:rsidP="0013548A">
      <w:pPr>
        <w:spacing w:line="276" w:lineRule="auto"/>
        <w:jc w:val="both"/>
        <w:rPr>
          <w:rFonts w:ascii="Arial" w:hAnsi="Arial"/>
        </w:rPr>
      </w:pPr>
    </w:p>
    <w:p w:rsidR="000615ED" w:rsidRDefault="000615ED" w:rsidP="0013548A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Des Weiteren hänge ich die Beschlüsse und Regelungen zur Leistungsbewertung aus.</w:t>
      </w:r>
      <w:bookmarkStart w:id="1" w:name="_GoBack"/>
      <w:bookmarkEnd w:id="1"/>
    </w:p>
    <w:p w:rsidR="00504339" w:rsidRDefault="00504339" w:rsidP="0013548A">
      <w:pPr>
        <w:spacing w:line="276" w:lineRule="auto"/>
        <w:jc w:val="both"/>
        <w:rPr>
          <w:rFonts w:ascii="Arial" w:hAnsi="Arial"/>
        </w:rPr>
      </w:pPr>
    </w:p>
    <w:p w:rsidR="00D37D60" w:rsidRDefault="00A276C1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wünsche ein schönes Wochenende!</w:t>
      </w:r>
    </w:p>
    <w:p w:rsidR="00D37D60" w:rsidRDefault="00D37D60" w:rsidP="00D37D60">
      <w:pPr>
        <w:spacing w:line="276" w:lineRule="auto"/>
        <w:jc w:val="both"/>
        <w:rPr>
          <w:rFonts w:ascii="Arial" w:hAnsi="Arial"/>
        </w:rPr>
      </w:pPr>
    </w:p>
    <w:p w:rsidR="005B4684" w:rsidRDefault="005B4684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5B4684" w:rsidRDefault="005B4684" w:rsidP="005B4684">
      <w:pPr>
        <w:rPr>
          <w:rFonts w:ascii="Arial" w:hAnsi="Arial"/>
        </w:rPr>
      </w:pPr>
    </w:p>
    <w:p w:rsidR="005B4684" w:rsidRDefault="005B4684" w:rsidP="005B4684">
      <w:pPr>
        <w:rPr>
          <w:rFonts w:ascii="Arial" w:hAnsi="Arial"/>
        </w:rPr>
      </w:pPr>
    </w:p>
    <w:p w:rsidR="005B4684" w:rsidRDefault="00D37D60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gez. Natascha Rogge</w:t>
      </w:r>
    </w:p>
    <w:p w:rsidR="00D37D60" w:rsidRDefault="00D37D60" w:rsidP="005B4684">
      <w:pPr>
        <w:rPr>
          <w:rFonts w:ascii="Arial" w:hAnsi="Arial"/>
          <w:sz w:val="20"/>
          <w:szCs w:val="20"/>
        </w:rPr>
      </w:pPr>
    </w:p>
    <w:p w:rsidR="00D37D60" w:rsidRDefault="00D37D60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(Schulleiterin)</w:t>
      </w:r>
    </w:p>
    <w:p w:rsidR="00990DE8" w:rsidRDefault="00990DE8" w:rsidP="005B4684">
      <w:pPr>
        <w:rPr>
          <w:rFonts w:ascii="Arial" w:hAnsi="Arial"/>
          <w:sz w:val="20"/>
          <w:szCs w:val="20"/>
        </w:rPr>
      </w:pPr>
    </w:p>
    <w:sectPr w:rsidR="00990DE8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615ED"/>
    <w:rsid w:val="0013548A"/>
    <w:rsid w:val="001721E3"/>
    <w:rsid w:val="00263B3C"/>
    <w:rsid w:val="002A660F"/>
    <w:rsid w:val="00333BAB"/>
    <w:rsid w:val="00390B36"/>
    <w:rsid w:val="003B3ADF"/>
    <w:rsid w:val="004C38EE"/>
    <w:rsid w:val="00504339"/>
    <w:rsid w:val="00585735"/>
    <w:rsid w:val="00593E54"/>
    <w:rsid w:val="005B00B1"/>
    <w:rsid w:val="005B4684"/>
    <w:rsid w:val="005D3D35"/>
    <w:rsid w:val="0065664A"/>
    <w:rsid w:val="00740CFE"/>
    <w:rsid w:val="00990DE8"/>
    <w:rsid w:val="00A276C1"/>
    <w:rsid w:val="00A4053F"/>
    <w:rsid w:val="00C87724"/>
    <w:rsid w:val="00CC06ED"/>
    <w:rsid w:val="00D32C6D"/>
    <w:rsid w:val="00D37D60"/>
    <w:rsid w:val="00D72F43"/>
    <w:rsid w:val="00D77FE1"/>
    <w:rsid w:val="00DA1FE2"/>
    <w:rsid w:val="00EA66D3"/>
    <w:rsid w:val="00F01FDB"/>
    <w:rsid w:val="00F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2018-04-06T07:17:00Z</cp:lastPrinted>
  <dcterms:created xsi:type="dcterms:W3CDTF">2018-04-06T07:17:00Z</dcterms:created>
  <dcterms:modified xsi:type="dcterms:W3CDTF">2018-04-06T07:17:00Z</dcterms:modified>
  <dc:language>de-DE</dc:language>
</cp:coreProperties>
</file>