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Borders>
          <w:bottom w:val="single" w:sz="2" w:space="0" w:color="000000"/>
          <w:insideH w:val="single" w:sz="2" w:space="0" w:color="000000"/>
        </w:tblBorders>
        <w:tblCellMar>
          <w:left w:w="0" w:type="dxa"/>
          <w:right w:w="0" w:type="dxa"/>
        </w:tblCellMar>
        <w:tblLook w:val="0000" w:firstRow="0" w:lastRow="0" w:firstColumn="0" w:lastColumn="0" w:noHBand="0" w:noVBand="0"/>
      </w:tblPr>
      <w:tblGrid>
        <w:gridCol w:w="6122"/>
        <w:gridCol w:w="3516"/>
      </w:tblGrid>
      <w:tr w:rsidR="00740CFE">
        <w:trPr>
          <w:trHeight w:hRule="exact" w:val="1587"/>
        </w:trPr>
        <w:tc>
          <w:tcPr>
            <w:tcW w:w="6122" w:type="dxa"/>
            <w:tcBorders>
              <w:bottom w:val="single" w:sz="2" w:space="0" w:color="000000"/>
            </w:tcBorders>
            <w:shd w:val="clear" w:color="auto" w:fill="auto"/>
            <w:vAlign w:val="center"/>
          </w:tcPr>
          <w:p w:rsidR="00740CFE" w:rsidRDefault="005B00B1">
            <w:pPr>
              <w:pStyle w:val="TabellenInhalt"/>
            </w:pPr>
            <w:bookmarkStart w:id="0" w:name="OLE_LINK1"/>
            <w:r>
              <w:rPr>
                <w:noProof/>
                <w:lang w:eastAsia="de-DE" w:bidi="ar-SA"/>
              </w:rPr>
              <w:drawing>
                <wp:anchor distT="0" distB="0" distL="0" distR="0" simplePos="0" relativeHeight="2" behindDoc="0" locked="0" layoutInCell="1" allowOverlap="1">
                  <wp:simplePos x="0" y="0"/>
                  <wp:positionH relativeFrom="column">
                    <wp:posOffset>44450</wp:posOffset>
                  </wp:positionH>
                  <wp:positionV relativeFrom="paragraph">
                    <wp:posOffset>77470</wp:posOffset>
                  </wp:positionV>
                  <wp:extent cx="2645410" cy="847725"/>
                  <wp:effectExtent l="0" t="0" r="0" b="0"/>
                  <wp:wrapTopAndBottom/>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6"/>
                          <a:stretch>
                            <a:fillRect/>
                          </a:stretch>
                        </pic:blipFill>
                        <pic:spPr bwMode="auto">
                          <a:xfrm>
                            <a:off x="0" y="0"/>
                            <a:ext cx="2645410" cy="847725"/>
                          </a:xfrm>
                          <a:prstGeom prst="rect">
                            <a:avLst/>
                          </a:prstGeom>
                          <a:noFill/>
                          <a:ln w="9525">
                            <a:noFill/>
                            <a:miter lim="800000"/>
                            <a:headEnd/>
                            <a:tailEnd/>
                          </a:ln>
                        </pic:spPr>
                      </pic:pic>
                    </a:graphicData>
                  </a:graphic>
                </wp:anchor>
              </w:drawing>
            </w:r>
          </w:p>
        </w:tc>
        <w:tc>
          <w:tcPr>
            <w:tcW w:w="3516" w:type="dxa"/>
            <w:tcBorders>
              <w:bottom w:val="single" w:sz="2" w:space="0" w:color="000000"/>
            </w:tcBorders>
            <w:shd w:val="clear" w:color="auto" w:fill="auto"/>
            <w:vAlign w:val="center"/>
          </w:tcPr>
          <w:p w:rsidR="00740CFE" w:rsidRDefault="005B00B1">
            <w:pPr>
              <w:rPr>
                <w:rFonts w:ascii="Verdana" w:hAnsi="Verdana"/>
                <w:b/>
                <w:bCs/>
                <w:sz w:val="20"/>
                <w:szCs w:val="20"/>
              </w:rPr>
            </w:pPr>
            <w:r>
              <w:rPr>
                <w:rFonts w:ascii="Verdana" w:hAnsi="Verdana"/>
                <w:b/>
                <w:bCs/>
                <w:sz w:val="20"/>
                <w:szCs w:val="20"/>
              </w:rPr>
              <w:t>Offene Ganztagsschule</w:t>
            </w:r>
          </w:p>
          <w:p w:rsidR="00740CFE" w:rsidRDefault="005B00B1">
            <w:pPr>
              <w:rPr>
                <w:rFonts w:ascii="Verdana" w:hAnsi="Verdana"/>
                <w:sz w:val="18"/>
                <w:szCs w:val="18"/>
              </w:rPr>
            </w:pPr>
            <w:r>
              <w:rPr>
                <w:rFonts w:ascii="Verdana" w:hAnsi="Verdana"/>
                <w:sz w:val="18"/>
                <w:szCs w:val="18"/>
              </w:rPr>
              <w:t xml:space="preserve">Auf der Loge 5 </w:t>
            </w:r>
          </w:p>
          <w:p w:rsidR="00740CFE" w:rsidRDefault="005B00B1">
            <w:pPr>
              <w:rPr>
                <w:rFonts w:ascii="Verdana" w:hAnsi="Verdana"/>
                <w:sz w:val="18"/>
                <w:szCs w:val="18"/>
              </w:rPr>
            </w:pPr>
            <w:r>
              <w:rPr>
                <w:rFonts w:ascii="Verdana" w:hAnsi="Verdana"/>
                <w:sz w:val="18"/>
                <w:szCs w:val="18"/>
              </w:rPr>
              <w:t xml:space="preserve">27305 Bruchhausen-Vilsen </w:t>
            </w:r>
          </w:p>
          <w:p w:rsidR="00740CFE" w:rsidRDefault="005B00B1">
            <w:pPr>
              <w:rPr>
                <w:rFonts w:ascii="Verdana" w:hAnsi="Verdana"/>
                <w:sz w:val="18"/>
                <w:szCs w:val="18"/>
              </w:rPr>
            </w:pPr>
            <w:r>
              <w:rPr>
                <w:rFonts w:ascii="Verdana" w:hAnsi="Verdana"/>
                <w:sz w:val="18"/>
                <w:szCs w:val="18"/>
              </w:rPr>
              <w:t xml:space="preserve">Tel.: 04252/9090110 </w:t>
            </w:r>
          </w:p>
          <w:p w:rsidR="00740CFE" w:rsidRDefault="005B00B1">
            <w:pPr>
              <w:rPr>
                <w:rFonts w:ascii="Verdana" w:hAnsi="Verdana"/>
                <w:sz w:val="18"/>
                <w:szCs w:val="18"/>
              </w:rPr>
            </w:pPr>
            <w:r>
              <w:rPr>
                <w:rFonts w:ascii="Verdana" w:hAnsi="Verdana"/>
                <w:sz w:val="18"/>
                <w:szCs w:val="18"/>
              </w:rPr>
              <w:t>Fax: 04252/9090115</w:t>
            </w:r>
          </w:p>
          <w:p w:rsidR="00740CFE" w:rsidRDefault="005B00B1">
            <w:pPr>
              <w:rPr>
                <w:rFonts w:ascii="Verdana" w:hAnsi="Verdana"/>
                <w:sz w:val="14"/>
                <w:szCs w:val="14"/>
              </w:rPr>
            </w:pPr>
            <w:r>
              <w:rPr>
                <w:rFonts w:ascii="Verdana" w:hAnsi="Verdana"/>
                <w:sz w:val="14"/>
                <w:szCs w:val="14"/>
              </w:rPr>
              <w:t>Email: info-oberschule@obs-bruvi.de</w:t>
            </w:r>
          </w:p>
          <w:p w:rsidR="00740CFE" w:rsidRDefault="005B00B1">
            <w:pPr>
              <w:rPr>
                <w:rFonts w:ascii="Verdana" w:hAnsi="Verdana"/>
                <w:sz w:val="14"/>
                <w:szCs w:val="14"/>
              </w:rPr>
            </w:pPr>
            <w:r>
              <w:rPr>
                <w:rFonts w:ascii="Verdana" w:hAnsi="Verdana"/>
                <w:sz w:val="14"/>
                <w:szCs w:val="14"/>
              </w:rPr>
              <w:t>www.obs-bruvi.de</w:t>
            </w:r>
          </w:p>
        </w:tc>
      </w:tr>
      <w:bookmarkEnd w:id="0"/>
    </w:tbl>
    <w:p w:rsidR="00740CFE" w:rsidRDefault="00740CFE"/>
    <w:p w:rsidR="005B4684" w:rsidRDefault="005B4684" w:rsidP="005B4684">
      <w:pPr>
        <w:jc w:val="right"/>
        <w:rPr>
          <w:rFonts w:ascii="Arial" w:hAnsi="Arial"/>
        </w:rPr>
      </w:pPr>
    </w:p>
    <w:p w:rsidR="00740CFE" w:rsidRDefault="005F1F8B" w:rsidP="005B4684">
      <w:pPr>
        <w:jc w:val="right"/>
        <w:rPr>
          <w:rFonts w:ascii="Arial" w:hAnsi="Arial"/>
        </w:rPr>
      </w:pPr>
      <w:r>
        <w:rPr>
          <w:rFonts w:ascii="Arial" w:hAnsi="Arial"/>
        </w:rPr>
        <w:t>27</w:t>
      </w:r>
      <w:bookmarkStart w:id="1" w:name="_GoBack"/>
      <w:bookmarkEnd w:id="1"/>
      <w:r w:rsidR="00D70D68">
        <w:rPr>
          <w:rFonts w:ascii="Arial" w:hAnsi="Arial"/>
        </w:rPr>
        <w:t>.04</w:t>
      </w:r>
      <w:r w:rsidR="005B4684">
        <w:rPr>
          <w:rFonts w:ascii="Arial" w:hAnsi="Arial"/>
        </w:rPr>
        <w:t>.2018</w:t>
      </w:r>
    </w:p>
    <w:p w:rsidR="005B4684" w:rsidRDefault="005B4684" w:rsidP="005B4684">
      <w:pPr>
        <w:rPr>
          <w:rFonts w:ascii="Arial" w:hAnsi="Arial"/>
        </w:rPr>
      </w:pPr>
    </w:p>
    <w:p w:rsidR="005B4684" w:rsidRDefault="00C35A82" w:rsidP="005D3D35">
      <w:pPr>
        <w:jc w:val="both"/>
        <w:rPr>
          <w:rFonts w:ascii="Arial" w:hAnsi="Arial"/>
        </w:rPr>
      </w:pPr>
      <w:r>
        <w:rPr>
          <w:rFonts w:ascii="Arial" w:hAnsi="Arial"/>
        </w:rPr>
        <w:t>Newsletter Nr. 5</w:t>
      </w:r>
    </w:p>
    <w:p w:rsidR="00D37D60" w:rsidRDefault="00D37D60" w:rsidP="005D3D35">
      <w:pPr>
        <w:jc w:val="both"/>
        <w:rPr>
          <w:rFonts w:ascii="Arial" w:hAnsi="Arial"/>
        </w:rPr>
      </w:pPr>
    </w:p>
    <w:p w:rsidR="00D37D60" w:rsidRDefault="00D37D60" w:rsidP="005D3D35">
      <w:pPr>
        <w:jc w:val="both"/>
        <w:rPr>
          <w:rFonts w:ascii="Arial" w:hAnsi="Arial"/>
        </w:rPr>
      </w:pPr>
    </w:p>
    <w:p w:rsidR="00D37D60" w:rsidRDefault="00D37D60" w:rsidP="005D3D35">
      <w:pPr>
        <w:jc w:val="both"/>
        <w:rPr>
          <w:rFonts w:ascii="Arial" w:hAnsi="Arial"/>
        </w:rPr>
      </w:pPr>
    </w:p>
    <w:p w:rsidR="00D37D60" w:rsidRDefault="00D37D60" w:rsidP="005D3D35">
      <w:pPr>
        <w:jc w:val="both"/>
        <w:rPr>
          <w:rFonts w:ascii="Arial" w:hAnsi="Arial"/>
        </w:rPr>
      </w:pPr>
      <w:r>
        <w:rPr>
          <w:rFonts w:ascii="Arial" w:hAnsi="Arial"/>
        </w:rPr>
        <w:t>Liebes Kollegium,</w:t>
      </w:r>
    </w:p>
    <w:p w:rsidR="00D70D68" w:rsidRDefault="00D70D68" w:rsidP="005D3D35">
      <w:pPr>
        <w:jc w:val="both"/>
        <w:rPr>
          <w:rFonts w:ascii="Arial" w:hAnsi="Arial"/>
        </w:rPr>
      </w:pPr>
    </w:p>
    <w:p w:rsidR="00D37D60" w:rsidRDefault="00C35A82" w:rsidP="00D37D60">
      <w:pPr>
        <w:spacing w:line="276" w:lineRule="auto"/>
        <w:jc w:val="both"/>
        <w:rPr>
          <w:rFonts w:ascii="Arial" w:hAnsi="Arial"/>
        </w:rPr>
      </w:pPr>
      <w:r>
        <w:rPr>
          <w:rFonts w:ascii="Arial" w:hAnsi="Arial"/>
        </w:rPr>
        <w:t>aufgrund von zu hoher Kosten gibt es eine Änderung bezüglich der Klappkisten bzw. Umzugskartons. Jede Lehrkraft erhält eine Klappkiste, alles Weitere muss in Kartons gepackt werden. Frau Siemers wird  in den nächsten Tagen einen terminierten Umzugsplan herausgeben.</w:t>
      </w:r>
    </w:p>
    <w:p w:rsidR="00C35A82" w:rsidRDefault="00C35A82" w:rsidP="00D37D60">
      <w:pPr>
        <w:spacing w:line="276" w:lineRule="auto"/>
        <w:jc w:val="both"/>
        <w:rPr>
          <w:rFonts w:ascii="Arial" w:hAnsi="Arial"/>
        </w:rPr>
      </w:pPr>
    </w:p>
    <w:p w:rsidR="00C35A82" w:rsidRDefault="00C35A82" w:rsidP="00D37D60">
      <w:pPr>
        <w:spacing w:line="276" w:lineRule="auto"/>
        <w:jc w:val="both"/>
        <w:rPr>
          <w:rFonts w:ascii="Arial" w:hAnsi="Arial"/>
        </w:rPr>
      </w:pPr>
      <w:r>
        <w:rPr>
          <w:rFonts w:ascii="Arial" w:hAnsi="Arial"/>
        </w:rPr>
        <w:t>In der kommenden Woche beginnen die schriftlichen Abschlussprüfungen, die teilnehmenden Schülerinnen und Schüler haben nach Prüfungsende frei. Frauke Hermes hat diesbezüglich einen Elternbrief verfasst sowie einen Informationsbrief für euch</w:t>
      </w:r>
      <w:r w:rsidR="00B143D5">
        <w:rPr>
          <w:rFonts w:ascii="Arial" w:hAnsi="Arial"/>
        </w:rPr>
        <w:t xml:space="preserve">. Der </w:t>
      </w:r>
      <w:proofErr w:type="spellStart"/>
      <w:r w:rsidR="00B143D5">
        <w:rPr>
          <w:rFonts w:ascii="Arial" w:hAnsi="Arial"/>
        </w:rPr>
        <w:t>Raumplan</w:t>
      </w:r>
      <w:proofErr w:type="spellEnd"/>
      <w:r w:rsidR="00B143D5">
        <w:rPr>
          <w:rFonts w:ascii="Arial" w:hAnsi="Arial"/>
        </w:rPr>
        <w:t xml:space="preserve"> für die Prüfungstage wird ausgehängt.</w:t>
      </w:r>
      <w:r>
        <w:rPr>
          <w:rFonts w:ascii="Arial" w:hAnsi="Arial"/>
        </w:rPr>
        <w:t xml:space="preserve"> Vielen Dank </w:t>
      </w:r>
      <w:r w:rsidRPr="00C35A82">
        <w:rPr>
          <w:rFonts w:ascii="Arial" w:hAnsi="Arial"/>
        </w:rPr>
        <w:sym w:font="Wingdings" w:char="F04A"/>
      </w:r>
      <w:r>
        <w:rPr>
          <w:rFonts w:ascii="Arial" w:hAnsi="Arial"/>
        </w:rPr>
        <w:t xml:space="preserve"> </w:t>
      </w:r>
    </w:p>
    <w:p w:rsidR="00516634" w:rsidRDefault="00516634" w:rsidP="00D37D60">
      <w:pPr>
        <w:spacing w:line="276" w:lineRule="auto"/>
        <w:jc w:val="both"/>
        <w:rPr>
          <w:rFonts w:ascii="Arial" w:hAnsi="Arial"/>
        </w:rPr>
      </w:pPr>
    </w:p>
    <w:p w:rsidR="005C2D5E" w:rsidRDefault="00516634" w:rsidP="00D37D60">
      <w:pPr>
        <w:spacing w:line="276" w:lineRule="auto"/>
        <w:jc w:val="both"/>
        <w:rPr>
          <w:rFonts w:ascii="Arial" w:hAnsi="Arial"/>
        </w:rPr>
      </w:pPr>
      <w:r>
        <w:rPr>
          <w:rFonts w:ascii="Arial" w:hAnsi="Arial"/>
        </w:rPr>
        <w:t xml:space="preserve">Des Weiteren möchte ich darauf hinweisen, dass ich einen frühzeitigen Sommerferienbeginn für Schülerinnen und Schüler </w:t>
      </w:r>
      <w:r w:rsidR="003B62A5">
        <w:rPr>
          <w:rFonts w:ascii="Arial" w:hAnsi="Arial"/>
        </w:rPr>
        <w:t xml:space="preserve">grundsätzlich </w:t>
      </w:r>
      <w:r>
        <w:rPr>
          <w:rFonts w:ascii="Arial" w:hAnsi="Arial"/>
        </w:rPr>
        <w:t>nicht genehmige.</w:t>
      </w:r>
      <w:r w:rsidR="00B143D5">
        <w:rPr>
          <w:rFonts w:ascii="Arial" w:hAnsi="Arial"/>
        </w:rPr>
        <w:t xml:space="preserve"> </w:t>
      </w:r>
    </w:p>
    <w:p w:rsidR="00B143D5" w:rsidRDefault="00B143D5" w:rsidP="00D37D60">
      <w:pPr>
        <w:spacing w:line="276" w:lineRule="auto"/>
        <w:jc w:val="both"/>
        <w:rPr>
          <w:rFonts w:ascii="Arial" w:hAnsi="Arial"/>
        </w:rPr>
      </w:pPr>
    </w:p>
    <w:p w:rsidR="005C2D5E" w:rsidRPr="00D11D64" w:rsidRDefault="005C2D5E" w:rsidP="005C2D5E">
      <w:pPr>
        <w:pStyle w:val="Listenabsatz"/>
        <w:widowControl/>
        <w:numPr>
          <w:ilvl w:val="0"/>
          <w:numId w:val="3"/>
        </w:numPr>
        <w:suppressAutoHyphens w:val="0"/>
        <w:autoSpaceDE w:val="0"/>
        <w:autoSpaceDN w:val="0"/>
        <w:adjustRightInd w:val="0"/>
        <w:rPr>
          <w:rFonts w:ascii="Arial" w:hAnsi="Arial"/>
          <w:sz w:val="22"/>
          <w:szCs w:val="22"/>
          <w:lang w:bidi="ar-SA"/>
        </w:rPr>
      </w:pPr>
      <w:r w:rsidRPr="00D11D64">
        <w:rPr>
          <w:rFonts w:ascii="Arial" w:hAnsi="Arial"/>
          <w:sz w:val="22"/>
          <w:szCs w:val="22"/>
          <w:lang w:bidi="ar-SA"/>
        </w:rPr>
        <w:t xml:space="preserve">Beurlaubungen vor und nach den Ferien sind </w:t>
      </w:r>
      <w:r w:rsidRPr="00D11D64">
        <w:rPr>
          <w:rFonts w:ascii="Arial" w:hAnsi="Arial"/>
          <w:b/>
          <w:bCs/>
          <w:sz w:val="22"/>
          <w:szCs w:val="22"/>
          <w:lang w:bidi="ar-SA"/>
        </w:rPr>
        <w:t xml:space="preserve">grundsätzlich nicht </w:t>
      </w:r>
      <w:r w:rsidRPr="00D11D64">
        <w:rPr>
          <w:rFonts w:ascii="Arial" w:hAnsi="Arial"/>
          <w:sz w:val="22"/>
          <w:szCs w:val="22"/>
          <w:lang w:bidi="ar-SA"/>
        </w:rPr>
        <w:t xml:space="preserve">möglich. Im Kommentar zu § 58 </w:t>
      </w:r>
      <w:proofErr w:type="spellStart"/>
      <w:r w:rsidRPr="00D11D64">
        <w:rPr>
          <w:rFonts w:ascii="Arial" w:hAnsi="Arial"/>
          <w:sz w:val="22"/>
          <w:szCs w:val="22"/>
          <w:lang w:bidi="ar-SA"/>
        </w:rPr>
        <w:t>NSchG</w:t>
      </w:r>
      <w:proofErr w:type="spellEnd"/>
      <w:r w:rsidRPr="00D11D64">
        <w:rPr>
          <w:rFonts w:ascii="Arial" w:hAnsi="Arial"/>
          <w:sz w:val="22"/>
          <w:szCs w:val="22"/>
          <w:lang w:bidi="ar-SA"/>
        </w:rPr>
        <w:t xml:space="preserve"> heißt</w:t>
      </w:r>
      <w:r w:rsidR="00D11D64" w:rsidRPr="00D11D64">
        <w:rPr>
          <w:rFonts w:ascii="Arial" w:hAnsi="Arial"/>
          <w:sz w:val="22"/>
          <w:szCs w:val="22"/>
          <w:lang w:bidi="ar-SA"/>
        </w:rPr>
        <w:t xml:space="preserve"> </w:t>
      </w:r>
      <w:r w:rsidRPr="00D11D64">
        <w:rPr>
          <w:rFonts w:ascii="Arial" w:hAnsi="Arial"/>
          <w:sz w:val="22"/>
          <w:szCs w:val="22"/>
          <w:lang w:bidi="ar-SA"/>
        </w:rPr>
        <w:t xml:space="preserve">es: „Vor und nach den Ferien darf eine Beurlaubung nur </w:t>
      </w:r>
      <w:r w:rsidRPr="00D11D64">
        <w:rPr>
          <w:rFonts w:ascii="Arial" w:hAnsi="Arial"/>
          <w:b/>
          <w:bCs/>
          <w:sz w:val="22"/>
          <w:szCs w:val="22"/>
          <w:lang w:bidi="ar-SA"/>
        </w:rPr>
        <w:t xml:space="preserve">ausnahmsweise </w:t>
      </w:r>
      <w:r w:rsidRPr="00D11D64">
        <w:rPr>
          <w:rFonts w:ascii="Arial" w:hAnsi="Arial"/>
          <w:sz w:val="22"/>
          <w:szCs w:val="22"/>
          <w:lang w:bidi="ar-SA"/>
        </w:rPr>
        <w:t>in den Fällen erteilt werden, in denen</w:t>
      </w:r>
      <w:r w:rsidR="00D11D64" w:rsidRPr="00D11D64">
        <w:rPr>
          <w:rFonts w:ascii="Arial" w:hAnsi="Arial"/>
          <w:sz w:val="22"/>
          <w:szCs w:val="22"/>
          <w:lang w:bidi="ar-SA"/>
        </w:rPr>
        <w:t xml:space="preserve"> </w:t>
      </w:r>
      <w:r w:rsidRPr="00D11D64">
        <w:rPr>
          <w:rFonts w:ascii="Arial" w:hAnsi="Arial"/>
          <w:sz w:val="22"/>
          <w:szCs w:val="22"/>
          <w:lang w:bidi="ar-SA"/>
        </w:rPr>
        <w:t xml:space="preserve">die Versagung </w:t>
      </w:r>
      <w:r w:rsidRPr="00D11D64">
        <w:rPr>
          <w:rFonts w:ascii="Arial" w:hAnsi="Arial"/>
          <w:b/>
          <w:bCs/>
          <w:sz w:val="22"/>
          <w:szCs w:val="22"/>
          <w:lang w:bidi="ar-SA"/>
        </w:rPr>
        <w:t xml:space="preserve">eine persönliche Härte </w:t>
      </w:r>
      <w:r w:rsidRPr="00D11D64">
        <w:rPr>
          <w:rFonts w:ascii="Arial" w:hAnsi="Arial"/>
          <w:sz w:val="22"/>
          <w:szCs w:val="22"/>
          <w:lang w:bidi="ar-SA"/>
        </w:rPr>
        <w:t>bedeuten würde."</w:t>
      </w:r>
    </w:p>
    <w:p w:rsidR="005C2D5E" w:rsidRPr="00D11D64" w:rsidRDefault="005C2D5E" w:rsidP="00D11D64">
      <w:pPr>
        <w:pStyle w:val="Listenabsatz"/>
        <w:widowControl/>
        <w:numPr>
          <w:ilvl w:val="0"/>
          <w:numId w:val="3"/>
        </w:numPr>
        <w:suppressAutoHyphens w:val="0"/>
        <w:autoSpaceDE w:val="0"/>
        <w:autoSpaceDN w:val="0"/>
        <w:adjustRightInd w:val="0"/>
        <w:rPr>
          <w:rFonts w:ascii="SymbolOOEnc" w:eastAsia="SymbolOOEnc" w:hAnsi="Arial" w:cs="SymbolOOEnc"/>
          <w:sz w:val="22"/>
          <w:szCs w:val="22"/>
          <w:lang w:bidi="ar-SA"/>
        </w:rPr>
      </w:pPr>
      <w:r w:rsidRPr="00D11D64">
        <w:rPr>
          <w:rFonts w:ascii="Arial" w:hAnsi="Arial"/>
          <w:sz w:val="22"/>
          <w:szCs w:val="22"/>
          <w:lang w:bidi="ar-SA"/>
        </w:rPr>
        <w:t xml:space="preserve">Ob eine persönliche Härte vorliegt, kann </w:t>
      </w:r>
      <w:r w:rsidRPr="00D11D64">
        <w:rPr>
          <w:rFonts w:ascii="Arial" w:hAnsi="Arial"/>
          <w:b/>
          <w:bCs/>
          <w:sz w:val="22"/>
          <w:szCs w:val="22"/>
          <w:lang w:bidi="ar-SA"/>
        </w:rPr>
        <w:t xml:space="preserve">nur </w:t>
      </w:r>
      <w:r w:rsidRPr="00D11D64">
        <w:rPr>
          <w:rFonts w:ascii="Arial" w:hAnsi="Arial"/>
          <w:sz w:val="22"/>
          <w:szCs w:val="22"/>
          <w:lang w:bidi="ar-SA"/>
        </w:rPr>
        <w:t>für den jeweiligen Einzelfall entschieden werden. Wichtige Gründe</w:t>
      </w:r>
      <w:r w:rsidR="00D11D64" w:rsidRPr="00D11D64">
        <w:rPr>
          <w:rFonts w:ascii="Arial" w:hAnsi="Arial"/>
          <w:sz w:val="22"/>
          <w:szCs w:val="22"/>
          <w:lang w:bidi="ar-SA"/>
        </w:rPr>
        <w:t xml:space="preserve"> </w:t>
      </w:r>
      <w:r w:rsidRPr="00D11D64">
        <w:rPr>
          <w:rFonts w:ascii="Arial" w:hAnsi="Arial"/>
          <w:sz w:val="22"/>
          <w:szCs w:val="22"/>
          <w:lang w:bidi="ar-SA"/>
        </w:rPr>
        <w:t>dafür können z. B. ein medizinisch erforderlicher Kuraufenthalt, familiäre Anlässe (etwa Hochzeiten, Todesfall)</w:t>
      </w:r>
      <w:r w:rsidR="00D11D64" w:rsidRPr="00D11D64">
        <w:rPr>
          <w:rFonts w:ascii="Arial" w:hAnsi="Arial"/>
          <w:sz w:val="22"/>
          <w:szCs w:val="22"/>
          <w:lang w:bidi="ar-SA"/>
        </w:rPr>
        <w:t xml:space="preserve"> </w:t>
      </w:r>
      <w:r w:rsidRPr="00D11D64">
        <w:rPr>
          <w:rFonts w:ascii="Arial" w:hAnsi="Arial"/>
          <w:sz w:val="22"/>
          <w:szCs w:val="22"/>
          <w:lang w:bidi="ar-SA"/>
        </w:rPr>
        <w:t xml:space="preserve">sein. </w:t>
      </w:r>
      <w:r w:rsidRPr="00D11D64">
        <w:rPr>
          <w:rFonts w:ascii="Arial" w:hAnsi="Arial"/>
          <w:b/>
          <w:bCs/>
          <w:sz w:val="22"/>
          <w:szCs w:val="22"/>
          <w:lang w:bidi="ar-SA"/>
        </w:rPr>
        <w:t xml:space="preserve">Kein </w:t>
      </w:r>
      <w:r w:rsidRPr="00D11D64">
        <w:rPr>
          <w:rFonts w:ascii="Arial" w:hAnsi="Arial"/>
          <w:sz w:val="22"/>
          <w:szCs w:val="22"/>
          <w:lang w:bidi="ar-SA"/>
        </w:rPr>
        <w:t xml:space="preserve">Beurlaubungsgrund ist z.B. der Wunsch, außerhalb der Ferien die günstigeren Tarife der Urlaubsveranstalternutzen zu können. Für den wichtigen Grund müssen </w:t>
      </w:r>
      <w:r w:rsidRPr="00D11D64">
        <w:rPr>
          <w:rFonts w:ascii="Arial" w:hAnsi="Arial"/>
          <w:b/>
          <w:bCs/>
          <w:sz w:val="22"/>
          <w:szCs w:val="22"/>
          <w:lang w:bidi="ar-SA"/>
        </w:rPr>
        <w:t xml:space="preserve">Nachweise </w:t>
      </w:r>
      <w:r w:rsidRPr="00D11D64">
        <w:rPr>
          <w:rFonts w:ascii="Arial" w:hAnsi="Arial"/>
          <w:sz w:val="22"/>
          <w:szCs w:val="22"/>
          <w:lang w:bidi="ar-SA"/>
        </w:rPr>
        <w:t>vorgelegt werden.</w:t>
      </w:r>
    </w:p>
    <w:p w:rsidR="00937DDE" w:rsidRDefault="00D11D64" w:rsidP="00937DDE">
      <w:pPr>
        <w:pStyle w:val="Listenabsatz"/>
        <w:numPr>
          <w:ilvl w:val="0"/>
          <w:numId w:val="3"/>
        </w:numPr>
        <w:spacing w:line="276" w:lineRule="auto"/>
        <w:jc w:val="both"/>
        <w:rPr>
          <w:rFonts w:ascii="Arial" w:hAnsi="Arial"/>
          <w:sz w:val="22"/>
          <w:szCs w:val="22"/>
        </w:rPr>
      </w:pPr>
      <w:r w:rsidRPr="00D11D64">
        <w:rPr>
          <w:rFonts w:ascii="Arial" w:hAnsi="Arial"/>
          <w:sz w:val="22"/>
          <w:szCs w:val="22"/>
          <w:lang w:bidi="ar-SA"/>
        </w:rPr>
        <w:t xml:space="preserve">Liegt keine </w:t>
      </w:r>
      <w:r w:rsidRPr="00D11D64">
        <w:rPr>
          <w:rFonts w:ascii="Arial" w:hAnsi="Arial"/>
          <w:b/>
          <w:bCs/>
          <w:sz w:val="22"/>
          <w:szCs w:val="22"/>
          <w:lang w:bidi="ar-SA"/>
        </w:rPr>
        <w:t xml:space="preserve">genehmigte </w:t>
      </w:r>
      <w:r w:rsidRPr="00D11D64">
        <w:rPr>
          <w:rFonts w:ascii="Arial" w:hAnsi="Arial"/>
          <w:sz w:val="22"/>
          <w:szCs w:val="22"/>
          <w:lang w:bidi="ar-SA"/>
        </w:rPr>
        <w:t xml:space="preserve">Beurlaubung vor, besteht </w:t>
      </w:r>
      <w:r w:rsidRPr="00D11D64">
        <w:rPr>
          <w:rFonts w:ascii="Arial" w:hAnsi="Arial"/>
          <w:b/>
          <w:bCs/>
          <w:sz w:val="22"/>
          <w:szCs w:val="22"/>
          <w:lang w:bidi="ar-SA"/>
        </w:rPr>
        <w:t>Schulpflicht</w:t>
      </w:r>
      <w:r w:rsidRPr="00D11D64">
        <w:rPr>
          <w:rFonts w:ascii="Arial" w:hAnsi="Arial"/>
          <w:sz w:val="22"/>
          <w:szCs w:val="22"/>
          <w:lang w:bidi="ar-SA"/>
        </w:rPr>
        <w:t>.</w:t>
      </w:r>
    </w:p>
    <w:p w:rsidR="00B143D5" w:rsidRPr="00B143D5" w:rsidRDefault="00B143D5" w:rsidP="00B143D5">
      <w:pPr>
        <w:spacing w:line="276" w:lineRule="auto"/>
        <w:ind w:left="45"/>
        <w:jc w:val="both"/>
        <w:rPr>
          <w:rFonts w:ascii="Arial" w:hAnsi="Arial"/>
        </w:rPr>
      </w:pPr>
      <w:r w:rsidRPr="00B143D5">
        <w:rPr>
          <w:rFonts w:ascii="Arial" w:hAnsi="Arial"/>
        </w:rPr>
        <w:t>Dazu wird es nach der Gesamtkonferenz einen Elternbrief (mit weiteren Punkten) geben.</w:t>
      </w:r>
    </w:p>
    <w:p w:rsidR="00B143D5" w:rsidRDefault="00B143D5" w:rsidP="00B143D5">
      <w:pPr>
        <w:spacing w:line="276" w:lineRule="auto"/>
        <w:jc w:val="both"/>
        <w:rPr>
          <w:rFonts w:ascii="Arial" w:hAnsi="Arial"/>
          <w:sz w:val="22"/>
          <w:szCs w:val="22"/>
        </w:rPr>
      </w:pPr>
    </w:p>
    <w:p w:rsidR="00B143D5" w:rsidRPr="00B143D5" w:rsidRDefault="00B143D5" w:rsidP="00B143D5">
      <w:pPr>
        <w:spacing w:line="276" w:lineRule="auto"/>
        <w:jc w:val="both"/>
        <w:rPr>
          <w:rFonts w:ascii="Arial" w:hAnsi="Arial"/>
        </w:rPr>
      </w:pPr>
      <w:r>
        <w:rPr>
          <w:rFonts w:ascii="Arial" w:hAnsi="Arial"/>
        </w:rPr>
        <w:t>Das Schulleitungsteam hat beschlossen, dass es eine einheitliche Vorlage für ein Gesprächsprotokoll geben wird (Kopiervorlage sowie digital).</w:t>
      </w:r>
    </w:p>
    <w:p w:rsidR="00D11D64" w:rsidRDefault="00D11D64" w:rsidP="00D37D60">
      <w:pPr>
        <w:spacing w:line="276" w:lineRule="auto"/>
        <w:jc w:val="both"/>
        <w:rPr>
          <w:rFonts w:ascii="Arial" w:hAnsi="Arial"/>
        </w:rPr>
      </w:pPr>
    </w:p>
    <w:p w:rsidR="00C35A82" w:rsidRDefault="00C35A82" w:rsidP="00D37D60">
      <w:pPr>
        <w:spacing w:line="276" w:lineRule="auto"/>
        <w:jc w:val="both"/>
        <w:rPr>
          <w:rFonts w:ascii="Arial" w:hAnsi="Arial"/>
        </w:rPr>
      </w:pPr>
      <w:r>
        <w:rPr>
          <w:rFonts w:ascii="Arial" w:hAnsi="Arial"/>
        </w:rPr>
        <w:t>Ich wünsche euch ein schönes langes Wochenende!</w:t>
      </w:r>
    </w:p>
    <w:p w:rsidR="00C35A82" w:rsidRDefault="00C35A82" w:rsidP="00D37D60">
      <w:pPr>
        <w:spacing w:line="276" w:lineRule="auto"/>
        <w:jc w:val="both"/>
        <w:rPr>
          <w:rFonts w:ascii="Arial" w:hAnsi="Arial"/>
        </w:rPr>
      </w:pPr>
    </w:p>
    <w:p w:rsidR="005B4684" w:rsidRDefault="005B4684" w:rsidP="00D37D60">
      <w:pPr>
        <w:spacing w:line="276" w:lineRule="auto"/>
        <w:jc w:val="both"/>
        <w:rPr>
          <w:rFonts w:ascii="Arial" w:hAnsi="Arial"/>
        </w:rPr>
      </w:pPr>
      <w:r>
        <w:rPr>
          <w:rFonts w:ascii="Arial" w:hAnsi="Arial"/>
        </w:rPr>
        <w:t>Mit freundlichen Grüßen</w:t>
      </w:r>
    </w:p>
    <w:p w:rsidR="005B4684" w:rsidRDefault="005B4684" w:rsidP="005B4684">
      <w:pPr>
        <w:rPr>
          <w:rFonts w:ascii="Arial" w:hAnsi="Arial"/>
        </w:rPr>
      </w:pPr>
    </w:p>
    <w:p w:rsidR="005B4684" w:rsidRPr="00C35A82" w:rsidRDefault="00D37D60" w:rsidP="005B4684">
      <w:pPr>
        <w:rPr>
          <w:rFonts w:ascii="Arial" w:hAnsi="Arial"/>
        </w:rPr>
      </w:pPr>
      <w:r w:rsidRPr="00C35A82">
        <w:rPr>
          <w:rFonts w:ascii="Arial" w:hAnsi="Arial"/>
        </w:rPr>
        <w:t>gez. Natascha Rogge</w:t>
      </w:r>
    </w:p>
    <w:p w:rsidR="00D37D60" w:rsidRDefault="00D37D60" w:rsidP="005B4684">
      <w:pPr>
        <w:rPr>
          <w:rFonts w:ascii="Arial" w:hAnsi="Arial"/>
          <w:sz w:val="20"/>
          <w:szCs w:val="20"/>
        </w:rPr>
      </w:pPr>
    </w:p>
    <w:p w:rsidR="00B475D8" w:rsidRDefault="00B143D5" w:rsidP="005B4684">
      <w:pPr>
        <w:rPr>
          <w:rFonts w:ascii="Arial" w:hAnsi="Arial"/>
          <w:sz w:val="20"/>
          <w:szCs w:val="20"/>
        </w:rPr>
      </w:pPr>
      <w:r>
        <w:rPr>
          <w:rFonts w:ascii="Arial" w:hAnsi="Arial"/>
          <w:sz w:val="20"/>
          <w:szCs w:val="20"/>
        </w:rPr>
        <w:t>(Schulleiterin)</w:t>
      </w:r>
    </w:p>
    <w:p w:rsidR="00B475D8" w:rsidRDefault="00B475D8" w:rsidP="005B4684">
      <w:pPr>
        <w:rPr>
          <w:rFonts w:ascii="Arial" w:hAnsi="Arial"/>
          <w:sz w:val="20"/>
          <w:szCs w:val="20"/>
        </w:rPr>
      </w:pPr>
    </w:p>
    <w:sectPr w:rsidR="00B475D8">
      <w:pgSz w:w="11906" w:h="16838"/>
      <w:pgMar w:top="680"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OOEnc">
    <w:altName w:val="Microsoft JhengHei"/>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1292"/>
    <w:multiLevelType w:val="hybridMultilevel"/>
    <w:tmpl w:val="FB047FC6"/>
    <w:lvl w:ilvl="0" w:tplc="B776DF66">
      <w:start w:val="26"/>
      <w:numFmt w:val="bullet"/>
      <w:lvlText w:val=""/>
      <w:lvlJc w:val="left"/>
      <w:pPr>
        <w:ind w:left="405" w:hanging="360"/>
      </w:pPr>
      <w:rPr>
        <w:rFonts w:ascii="Wingdings" w:eastAsia="SimSun" w:hAnsi="Wingdings" w:cs="Arial"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
    <w:nsid w:val="307A669D"/>
    <w:multiLevelType w:val="hybridMultilevel"/>
    <w:tmpl w:val="D9506662"/>
    <w:lvl w:ilvl="0" w:tplc="F9CA4D96">
      <w:start w:val="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F767AE4"/>
    <w:multiLevelType w:val="multilevel"/>
    <w:tmpl w:val="A7726DEC"/>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FE"/>
    <w:rsid w:val="000615ED"/>
    <w:rsid w:val="00077E1C"/>
    <w:rsid w:val="0013548A"/>
    <w:rsid w:val="001721E3"/>
    <w:rsid w:val="00263B3C"/>
    <w:rsid w:val="002A660F"/>
    <w:rsid w:val="00333BAB"/>
    <w:rsid w:val="00390B36"/>
    <w:rsid w:val="003B3ADF"/>
    <w:rsid w:val="003B62A5"/>
    <w:rsid w:val="004C38EE"/>
    <w:rsid w:val="00504339"/>
    <w:rsid w:val="00516634"/>
    <w:rsid w:val="00585735"/>
    <w:rsid w:val="00593E54"/>
    <w:rsid w:val="005B00B1"/>
    <w:rsid w:val="005B4684"/>
    <w:rsid w:val="005C2D5E"/>
    <w:rsid w:val="005D3D35"/>
    <w:rsid w:val="005F1F8B"/>
    <w:rsid w:val="0065664A"/>
    <w:rsid w:val="007220A8"/>
    <w:rsid w:val="00740CFE"/>
    <w:rsid w:val="007D0652"/>
    <w:rsid w:val="00834319"/>
    <w:rsid w:val="00937DDE"/>
    <w:rsid w:val="00990DE8"/>
    <w:rsid w:val="00A276C1"/>
    <w:rsid w:val="00A4053F"/>
    <w:rsid w:val="00B143D5"/>
    <w:rsid w:val="00B475D8"/>
    <w:rsid w:val="00C35A82"/>
    <w:rsid w:val="00CC06ED"/>
    <w:rsid w:val="00D11D64"/>
    <w:rsid w:val="00D32C6D"/>
    <w:rsid w:val="00D33E2D"/>
    <w:rsid w:val="00D37D60"/>
    <w:rsid w:val="00D70D68"/>
    <w:rsid w:val="00D72F43"/>
    <w:rsid w:val="00D77FE1"/>
    <w:rsid w:val="00DA1FE2"/>
    <w:rsid w:val="00DB7CB9"/>
    <w:rsid w:val="00EA66D3"/>
    <w:rsid w:val="00F01FDB"/>
    <w:rsid w:val="00F056E6"/>
    <w:rsid w:val="00F910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1">
    <w:name w:val="heading 1"/>
    <w:basedOn w:val="berschrift"/>
    <w:next w:val="Textkrper"/>
    <w:pPr>
      <w:numPr>
        <w:numId w:val="1"/>
      </w:numPr>
      <w:outlineLvl w:val="0"/>
    </w:pPr>
    <w:rPr>
      <w:b/>
      <w:bCs/>
      <w:sz w:val="36"/>
      <w:szCs w:val="36"/>
    </w:rPr>
  </w:style>
  <w:style w:type="paragraph" w:styleId="berschrift2">
    <w:name w:val="heading 2"/>
    <w:basedOn w:val="berschrift"/>
    <w:next w:val="Textkrper"/>
    <w:pPr>
      <w:numPr>
        <w:ilvl w:val="1"/>
        <w:numId w:val="1"/>
      </w:numPr>
      <w:spacing w:before="200"/>
      <w:outlineLvl w:val="1"/>
    </w:pPr>
    <w:rPr>
      <w:b/>
      <w:bCs/>
      <w:sz w:val="32"/>
      <w:szCs w:val="32"/>
    </w:rPr>
  </w:style>
  <w:style w:type="paragraph" w:styleId="berschrift3">
    <w:name w:val="heading 3"/>
    <w:basedOn w:val="berschrift"/>
    <w:next w:val="Textkrper"/>
    <w:pPr>
      <w:numPr>
        <w:ilvl w:val="2"/>
        <w:numId w:val="1"/>
      </w:num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Pr>
      <w:color w:val="000080"/>
      <w:u w:val="single"/>
    </w:rPr>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qFormat/>
    <w:pPr>
      <w:suppressLineNumbers/>
    </w:pPr>
  </w:style>
  <w:style w:type="paragraph" w:customStyle="1" w:styleId="HorizontaleLinie">
    <w:name w:val="Horizontale Linie"/>
    <w:basedOn w:val="Standard"/>
    <w:next w:val="Textkrper"/>
    <w:qFormat/>
    <w:pPr>
      <w:suppressLineNumbers/>
      <w:pBdr>
        <w:bottom w:val="double" w:sz="2" w:space="0" w:color="808080"/>
      </w:pBdr>
      <w:spacing w:after="283"/>
    </w:pPr>
    <w:rPr>
      <w:sz w:val="12"/>
      <w:szCs w:val="12"/>
    </w:r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customStyle="1" w:styleId="Quotations">
    <w:name w:val="Quotations"/>
    <w:basedOn w:val="Standard"/>
    <w:qFormat/>
    <w:pPr>
      <w:spacing w:after="283"/>
      <w:ind w:left="567" w:right="567"/>
    </w:pPr>
  </w:style>
  <w:style w:type="paragraph" w:styleId="Titel">
    <w:name w:val="Title"/>
    <w:basedOn w:val="berschrift"/>
    <w:next w:val="Textkrper"/>
    <w:pPr>
      <w:jc w:val="center"/>
    </w:pPr>
    <w:rPr>
      <w:b/>
      <w:bCs/>
      <w:sz w:val="56"/>
      <w:szCs w:val="56"/>
    </w:rPr>
  </w:style>
  <w:style w:type="paragraph" w:styleId="Untertitel">
    <w:name w:val="Subtitle"/>
    <w:basedOn w:val="berschrift"/>
    <w:next w:val="Textkrper"/>
    <w:pPr>
      <w:spacing w:before="60"/>
      <w:jc w:val="center"/>
    </w:pPr>
    <w:rPr>
      <w:sz w:val="36"/>
      <w:szCs w:val="36"/>
    </w:rPr>
  </w:style>
  <w:style w:type="paragraph" w:styleId="Sprechblasentext">
    <w:name w:val="Balloon Text"/>
    <w:basedOn w:val="Standard"/>
    <w:link w:val="SprechblasentextZchn"/>
    <w:uiPriority w:val="99"/>
    <w:semiHidden/>
    <w:unhideWhenUsed/>
    <w:rsid w:val="005D3D35"/>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5D3D35"/>
    <w:rPr>
      <w:rFonts w:ascii="Tahoma" w:hAnsi="Tahoma" w:cs="Mangal"/>
      <w:sz w:val="16"/>
      <w:szCs w:val="14"/>
    </w:rPr>
  </w:style>
  <w:style w:type="paragraph" w:styleId="Listenabsatz">
    <w:name w:val="List Paragraph"/>
    <w:basedOn w:val="Standard"/>
    <w:uiPriority w:val="34"/>
    <w:qFormat/>
    <w:rsid w:val="001721E3"/>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1">
    <w:name w:val="heading 1"/>
    <w:basedOn w:val="berschrift"/>
    <w:next w:val="Textkrper"/>
    <w:pPr>
      <w:numPr>
        <w:numId w:val="1"/>
      </w:numPr>
      <w:outlineLvl w:val="0"/>
    </w:pPr>
    <w:rPr>
      <w:b/>
      <w:bCs/>
      <w:sz w:val="36"/>
      <w:szCs w:val="36"/>
    </w:rPr>
  </w:style>
  <w:style w:type="paragraph" w:styleId="berschrift2">
    <w:name w:val="heading 2"/>
    <w:basedOn w:val="berschrift"/>
    <w:next w:val="Textkrper"/>
    <w:pPr>
      <w:numPr>
        <w:ilvl w:val="1"/>
        <w:numId w:val="1"/>
      </w:numPr>
      <w:spacing w:before="200"/>
      <w:outlineLvl w:val="1"/>
    </w:pPr>
    <w:rPr>
      <w:b/>
      <w:bCs/>
      <w:sz w:val="32"/>
      <w:szCs w:val="32"/>
    </w:rPr>
  </w:style>
  <w:style w:type="paragraph" w:styleId="berschrift3">
    <w:name w:val="heading 3"/>
    <w:basedOn w:val="berschrift"/>
    <w:next w:val="Textkrper"/>
    <w:pPr>
      <w:numPr>
        <w:ilvl w:val="2"/>
        <w:numId w:val="1"/>
      </w:num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Pr>
      <w:color w:val="000080"/>
      <w:u w:val="single"/>
    </w:rPr>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qFormat/>
    <w:pPr>
      <w:suppressLineNumbers/>
    </w:pPr>
  </w:style>
  <w:style w:type="paragraph" w:customStyle="1" w:styleId="HorizontaleLinie">
    <w:name w:val="Horizontale Linie"/>
    <w:basedOn w:val="Standard"/>
    <w:next w:val="Textkrper"/>
    <w:qFormat/>
    <w:pPr>
      <w:suppressLineNumbers/>
      <w:pBdr>
        <w:bottom w:val="double" w:sz="2" w:space="0" w:color="808080"/>
      </w:pBdr>
      <w:spacing w:after="283"/>
    </w:pPr>
    <w:rPr>
      <w:sz w:val="12"/>
      <w:szCs w:val="12"/>
    </w:r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customStyle="1" w:styleId="Quotations">
    <w:name w:val="Quotations"/>
    <w:basedOn w:val="Standard"/>
    <w:qFormat/>
    <w:pPr>
      <w:spacing w:after="283"/>
      <w:ind w:left="567" w:right="567"/>
    </w:pPr>
  </w:style>
  <w:style w:type="paragraph" w:styleId="Titel">
    <w:name w:val="Title"/>
    <w:basedOn w:val="berschrift"/>
    <w:next w:val="Textkrper"/>
    <w:pPr>
      <w:jc w:val="center"/>
    </w:pPr>
    <w:rPr>
      <w:b/>
      <w:bCs/>
      <w:sz w:val="56"/>
      <w:szCs w:val="56"/>
    </w:rPr>
  </w:style>
  <w:style w:type="paragraph" w:styleId="Untertitel">
    <w:name w:val="Subtitle"/>
    <w:basedOn w:val="berschrift"/>
    <w:next w:val="Textkrper"/>
    <w:pPr>
      <w:spacing w:before="60"/>
      <w:jc w:val="center"/>
    </w:pPr>
    <w:rPr>
      <w:sz w:val="36"/>
      <w:szCs w:val="36"/>
    </w:rPr>
  </w:style>
  <w:style w:type="paragraph" w:styleId="Sprechblasentext">
    <w:name w:val="Balloon Text"/>
    <w:basedOn w:val="Standard"/>
    <w:link w:val="SprechblasentextZchn"/>
    <w:uiPriority w:val="99"/>
    <w:semiHidden/>
    <w:unhideWhenUsed/>
    <w:rsid w:val="005D3D35"/>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5D3D35"/>
    <w:rPr>
      <w:rFonts w:ascii="Tahoma" w:hAnsi="Tahoma" w:cs="Mangal"/>
      <w:sz w:val="16"/>
      <w:szCs w:val="14"/>
    </w:rPr>
  </w:style>
  <w:style w:type="paragraph" w:styleId="Listenabsatz">
    <w:name w:val="List Paragraph"/>
    <w:basedOn w:val="Standard"/>
    <w:uiPriority w:val="34"/>
    <w:qFormat/>
    <w:rsid w:val="001721E3"/>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1751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Landkreis Diepholz</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Wüstner</dc:creator>
  <cp:lastModifiedBy>Rogge Natascha</cp:lastModifiedBy>
  <cp:revision>2</cp:revision>
  <cp:lastPrinted>2018-04-27T07:15:00Z</cp:lastPrinted>
  <dcterms:created xsi:type="dcterms:W3CDTF">2018-04-27T07:15:00Z</dcterms:created>
  <dcterms:modified xsi:type="dcterms:W3CDTF">2018-04-27T07:15:00Z</dcterms:modified>
  <dc:language>de-DE</dc:language>
</cp:coreProperties>
</file>