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Default="005B4684" w:rsidP="005B4684">
      <w:pPr>
        <w:jc w:val="right"/>
        <w:rPr>
          <w:rFonts w:ascii="Arial" w:hAnsi="Arial"/>
        </w:rPr>
      </w:pPr>
    </w:p>
    <w:p w:rsidR="00740CFE" w:rsidRDefault="00037E41" w:rsidP="005B4684">
      <w:pPr>
        <w:jc w:val="right"/>
        <w:rPr>
          <w:rFonts w:ascii="Arial" w:hAnsi="Arial"/>
        </w:rPr>
      </w:pPr>
      <w:r>
        <w:rPr>
          <w:rFonts w:ascii="Arial" w:hAnsi="Arial"/>
        </w:rPr>
        <w:t>18</w:t>
      </w:r>
      <w:r w:rsidR="00F40C2C">
        <w:rPr>
          <w:rFonts w:ascii="Arial" w:hAnsi="Arial"/>
        </w:rPr>
        <w:t>.05</w:t>
      </w:r>
      <w:r w:rsidR="005B4684">
        <w:rPr>
          <w:rFonts w:ascii="Arial" w:hAnsi="Arial"/>
        </w:rPr>
        <w:t>.2018</w:t>
      </w:r>
    </w:p>
    <w:p w:rsidR="005B4684" w:rsidRDefault="005B4684" w:rsidP="005B4684">
      <w:pPr>
        <w:rPr>
          <w:rFonts w:ascii="Arial" w:hAnsi="Arial"/>
        </w:rPr>
      </w:pPr>
    </w:p>
    <w:p w:rsidR="005B4684" w:rsidRDefault="00037E41" w:rsidP="005D3D35">
      <w:pPr>
        <w:jc w:val="both"/>
        <w:rPr>
          <w:rFonts w:ascii="Arial" w:hAnsi="Arial"/>
        </w:rPr>
      </w:pPr>
      <w:r>
        <w:rPr>
          <w:rFonts w:ascii="Arial" w:hAnsi="Arial"/>
        </w:rPr>
        <w:t>Newsletter Nr. 7</w:t>
      </w: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  <w:r>
        <w:rPr>
          <w:rFonts w:ascii="Arial" w:hAnsi="Arial"/>
        </w:rPr>
        <w:t>Liebes Kollegium,</w:t>
      </w:r>
    </w:p>
    <w:p w:rsidR="00D70D68" w:rsidRDefault="00D70D68" w:rsidP="005D3D35">
      <w:pPr>
        <w:jc w:val="both"/>
        <w:rPr>
          <w:rFonts w:ascii="Arial" w:hAnsi="Arial"/>
        </w:rPr>
      </w:pPr>
    </w:p>
    <w:p w:rsidR="00F40C2C" w:rsidRDefault="00037E41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werde mich mit Frau Siemers in Verbindung setzen und mich um den Einsatz eines dritten Kopierers kümmern.</w:t>
      </w:r>
    </w:p>
    <w:p w:rsidR="00037E41" w:rsidRDefault="00037E41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Klassenarbeiten können ab sofort (bitte gebündelt) im Raum 5 abgelegt werden.</w:t>
      </w:r>
    </w:p>
    <w:p w:rsidR="00037E41" w:rsidRDefault="00037E41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habe zu den islamischen sowie jüdischen Feiertagen für das Schuljahr 2018/19 eine Übersicht im Lehrerzimmer ausgehängt. Diese Info ist auch im aktuellen Schulverwaltungsblatt (5/2018) zu finden.</w:t>
      </w:r>
    </w:p>
    <w:p w:rsidR="00037E41" w:rsidRDefault="00037E41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Des Weiteren möchte ich noch einmal darauf hinweisen, dass  Franz-Georg </w:t>
      </w:r>
      <w:proofErr w:type="spellStart"/>
      <w:r>
        <w:rPr>
          <w:rFonts w:ascii="Arial" w:hAnsi="Arial"/>
        </w:rPr>
        <w:t>Lukat</w:t>
      </w:r>
      <w:proofErr w:type="spellEnd"/>
      <w:r>
        <w:rPr>
          <w:rFonts w:ascii="Arial" w:hAnsi="Arial"/>
        </w:rPr>
        <w:t xml:space="preserve"> unser Datenschutzbeauftragter ist und  Anna Ebeling sich bereit erklärt hat, Kathrin </w:t>
      </w:r>
      <w:proofErr w:type="spellStart"/>
      <w:r>
        <w:rPr>
          <w:rFonts w:ascii="Arial" w:hAnsi="Arial"/>
        </w:rPr>
        <w:t>Wüstner</w:t>
      </w:r>
      <w:proofErr w:type="spellEnd"/>
      <w:r>
        <w:rPr>
          <w:rFonts w:ascii="Arial" w:hAnsi="Arial"/>
        </w:rPr>
        <w:t xml:space="preserve"> im Bereich </w:t>
      </w:r>
      <w:r w:rsidR="00482FC6">
        <w:rPr>
          <w:rFonts w:ascii="Arial" w:hAnsi="Arial"/>
        </w:rPr>
        <w:t>„</w:t>
      </w:r>
      <w:r>
        <w:rPr>
          <w:rFonts w:ascii="Arial" w:hAnsi="Arial"/>
        </w:rPr>
        <w:t>LEB</w:t>
      </w:r>
      <w:r w:rsidR="00482FC6">
        <w:rPr>
          <w:rFonts w:ascii="Arial" w:hAnsi="Arial"/>
        </w:rPr>
        <w:t>“</w:t>
      </w:r>
      <w:r>
        <w:rPr>
          <w:rFonts w:ascii="Arial" w:hAnsi="Arial"/>
        </w:rPr>
        <w:t xml:space="preserve"> zu unterstützen. Danke </w:t>
      </w:r>
      <w:r w:rsidRPr="00037E41">
        <w:rPr>
          <w:rFonts w:ascii="Arial" w:hAnsi="Arial"/>
          <w:sz w:val="28"/>
          <w:szCs w:val="28"/>
        </w:rPr>
        <w:sym w:font="Wingdings" w:char="F04A"/>
      </w:r>
    </w:p>
    <w:p w:rsidR="00037E41" w:rsidRDefault="00037E41" w:rsidP="00D37D60">
      <w:pPr>
        <w:spacing w:line="276" w:lineRule="auto"/>
        <w:jc w:val="both"/>
        <w:rPr>
          <w:rFonts w:ascii="Arial" w:hAnsi="Arial"/>
        </w:rPr>
      </w:pPr>
    </w:p>
    <w:p w:rsidR="00F40C2C" w:rsidRDefault="00F40C2C" w:rsidP="00D37D60">
      <w:pPr>
        <w:spacing w:line="276" w:lineRule="auto"/>
        <w:jc w:val="both"/>
        <w:rPr>
          <w:rFonts w:ascii="Arial" w:hAnsi="Arial"/>
        </w:rPr>
      </w:pPr>
    </w:p>
    <w:p w:rsidR="00C35A82" w:rsidRPr="00322217" w:rsidRDefault="00C35A82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wünsche eu</w:t>
      </w:r>
      <w:r w:rsidR="00322217">
        <w:rPr>
          <w:rFonts w:ascii="Arial" w:hAnsi="Arial"/>
        </w:rPr>
        <w:t xml:space="preserve">ch ein schönes Pfingstwochenende </w:t>
      </w:r>
      <w:r w:rsidR="00322217" w:rsidRPr="00322217">
        <w:rPr>
          <w:rFonts w:ascii="Arial" w:hAnsi="Arial"/>
          <w:sz w:val="40"/>
          <w:szCs w:val="40"/>
        </w:rPr>
        <w:sym w:font="Wingdings" w:char="F04A"/>
      </w:r>
      <w:r w:rsidR="00322217">
        <w:rPr>
          <w:rFonts w:ascii="Arial" w:hAnsi="Arial"/>
          <w:sz w:val="40"/>
          <w:szCs w:val="40"/>
        </w:rPr>
        <w:t xml:space="preserve"> </w:t>
      </w:r>
      <w:r w:rsidR="00322217" w:rsidRPr="00322217">
        <w:rPr>
          <w:rFonts w:ascii="Arial" w:hAnsi="Arial"/>
        </w:rPr>
        <w:t>und viel Kraft für den Endspurt!</w:t>
      </w:r>
    </w:p>
    <w:p w:rsidR="00C35A82" w:rsidRDefault="00C35A82" w:rsidP="00D37D60">
      <w:pPr>
        <w:spacing w:line="276" w:lineRule="auto"/>
        <w:jc w:val="both"/>
        <w:rPr>
          <w:rFonts w:ascii="Arial" w:hAnsi="Arial"/>
        </w:rPr>
      </w:pPr>
    </w:p>
    <w:p w:rsidR="005B4684" w:rsidRDefault="005B4684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5B4684" w:rsidRDefault="005B4684" w:rsidP="005B4684">
      <w:pPr>
        <w:rPr>
          <w:rFonts w:ascii="Arial" w:hAnsi="Arial"/>
        </w:rPr>
      </w:pPr>
    </w:p>
    <w:p w:rsidR="005B4684" w:rsidRPr="00C35A82" w:rsidRDefault="00D37D60" w:rsidP="005B4684">
      <w:pPr>
        <w:rPr>
          <w:rFonts w:ascii="Arial" w:hAnsi="Arial"/>
        </w:rPr>
      </w:pPr>
      <w:r w:rsidRPr="00C35A82">
        <w:rPr>
          <w:rFonts w:ascii="Arial" w:hAnsi="Arial"/>
        </w:rPr>
        <w:t>gez. Natascha Rogge</w:t>
      </w:r>
    </w:p>
    <w:p w:rsidR="00D37D60" w:rsidRDefault="00D37D60" w:rsidP="005B4684">
      <w:pPr>
        <w:rPr>
          <w:rFonts w:ascii="Arial" w:hAnsi="Arial"/>
          <w:sz w:val="20"/>
          <w:szCs w:val="20"/>
        </w:rPr>
      </w:pPr>
      <w:bookmarkStart w:id="1" w:name="_GoBack"/>
      <w:bookmarkEnd w:id="1"/>
    </w:p>
    <w:p w:rsidR="00B475D8" w:rsidRDefault="00B143D5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(Schulleiterin)</w:t>
      </w: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sectPr w:rsidR="00B475D8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292"/>
    <w:multiLevelType w:val="hybridMultilevel"/>
    <w:tmpl w:val="FB047FC6"/>
    <w:lvl w:ilvl="0" w:tplc="B776DF66">
      <w:start w:val="26"/>
      <w:numFmt w:val="bullet"/>
      <w:lvlText w:val=""/>
      <w:lvlJc w:val="left"/>
      <w:pPr>
        <w:ind w:left="405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07A669D"/>
    <w:multiLevelType w:val="hybridMultilevel"/>
    <w:tmpl w:val="D9506662"/>
    <w:lvl w:ilvl="0" w:tplc="F9CA4D9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37E41"/>
    <w:rsid w:val="000615ED"/>
    <w:rsid w:val="00077E1C"/>
    <w:rsid w:val="0013548A"/>
    <w:rsid w:val="001721E3"/>
    <w:rsid w:val="00263B3C"/>
    <w:rsid w:val="002A660F"/>
    <w:rsid w:val="00317522"/>
    <w:rsid w:val="00322217"/>
    <w:rsid w:val="00333BAB"/>
    <w:rsid w:val="00390B36"/>
    <w:rsid w:val="003B3ADF"/>
    <w:rsid w:val="003B62A5"/>
    <w:rsid w:val="00482FC6"/>
    <w:rsid w:val="004C38EE"/>
    <w:rsid w:val="00504339"/>
    <w:rsid w:val="00516634"/>
    <w:rsid w:val="00585735"/>
    <w:rsid w:val="00593E54"/>
    <w:rsid w:val="005B00B1"/>
    <w:rsid w:val="005B4684"/>
    <w:rsid w:val="005C2D5E"/>
    <w:rsid w:val="005D3D35"/>
    <w:rsid w:val="005F1F8B"/>
    <w:rsid w:val="0065664A"/>
    <w:rsid w:val="007220A8"/>
    <w:rsid w:val="00740CFE"/>
    <w:rsid w:val="007D0652"/>
    <w:rsid w:val="00834319"/>
    <w:rsid w:val="00937DDE"/>
    <w:rsid w:val="00990DE8"/>
    <w:rsid w:val="009B3E79"/>
    <w:rsid w:val="009E652E"/>
    <w:rsid w:val="00A276C1"/>
    <w:rsid w:val="00A4053F"/>
    <w:rsid w:val="00AC1F7A"/>
    <w:rsid w:val="00B143D5"/>
    <w:rsid w:val="00B475D8"/>
    <w:rsid w:val="00C35A82"/>
    <w:rsid w:val="00CC06ED"/>
    <w:rsid w:val="00D11D64"/>
    <w:rsid w:val="00D32C6D"/>
    <w:rsid w:val="00D33E2D"/>
    <w:rsid w:val="00D37D60"/>
    <w:rsid w:val="00D70D68"/>
    <w:rsid w:val="00D72F43"/>
    <w:rsid w:val="00D77FE1"/>
    <w:rsid w:val="00DA1FE2"/>
    <w:rsid w:val="00EA66D3"/>
    <w:rsid w:val="00F01FDB"/>
    <w:rsid w:val="00F056E6"/>
    <w:rsid w:val="00F40C2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4</cp:revision>
  <cp:lastPrinted>2018-03-09T08:50:00Z</cp:lastPrinted>
  <dcterms:created xsi:type="dcterms:W3CDTF">2018-05-18T06:40:00Z</dcterms:created>
  <dcterms:modified xsi:type="dcterms:W3CDTF">2018-05-18T06:55:00Z</dcterms:modified>
  <dc:language>de-DE</dc:language>
</cp:coreProperties>
</file>