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2"/>
        <w:gridCol w:w="3516"/>
      </w:tblGrid>
      <w:tr w:rsidR="00740CFE">
        <w:trPr>
          <w:trHeight w:hRule="exact" w:val="1587"/>
        </w:trPr>
        <w:tc>
          <w:tcPr>
            <w:tcW w:w="612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pStyle w:val="TabellenInhalt"/>
            </w:pPr>
            <w:bookmarkStart w:id="0" w:name="OLE_LINK1"/>
            <w:r>
              <w:rPr>
                <w:noProof/>
                <w:lang w:eastAsia="de-DE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77470</wp:posOffset>
                  </wp:positionV>
                  <wp:extent cx="2645410" cy="847725"/>
                  <wp:effectExtent l="0" t="0" r="0" b="0"/>
                  <wp:wrapTopAndBottom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Offene Ganztagsschule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Auf der Loge 5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27305 Bruchhausen-Vilsen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Tel.: 04252/9090110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Fax: 04252/9090115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Email: info-oberschule@obs-bruvi.de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www.obs-bruvi.de</w:t>
            </w:r>
          </w:p>
        </w:tc>
      </w:tr>
      <w:bookmarkEnd w:id="0"/>
    </w:tbl>
    <w:p w:rsidR="00740CFE" w:rsidRDefault="00740CFE"/>
    <w:p w:rsidR="005B4684" w:rsidRPr="0057671D" w:rsidRDefault="0057671D" w:rsidP="0057671D">
      <w:pPr>
        <w:ind w:left="7799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        </w:t>
      </w:r>
      <w:r w:rsidR="00F142B5" w:rsidRPr="0057671D">
        <w:rPr>
          <w:rFonts w:ascii="Arial" w:hAnsi="Arial"/>
          <w:sz w:val="22"/>
          <w:szCs w:val="22"/>
        </w:rPr>
        <w:t>13.08</w:t>
      </w:r>
      <w:r w:rsidR="005B4684" w:rsidRPr="0057671D">
        <w:rPr>
          <w:rFonts w:ascii="Arial" w:hAnsi="Arial"/>
          <w:sz w:val="22"/>
          <w:szCs w:val="22"/>
        </w:rPr>
        <w:t>.2018</w:t>
      </w:r>
    </w:p>
    <w:p w:rsidR="005B4684" w:rsidRDefault="005B4684" w:rsidP="005B4684">
      <w:pPr>
        <w:rPr>
          <w:rFonts w:ascii="Arial" w:hAnsi="Arial"/>
        </w:rPr>
      </w:pPr>
    </w:p>
    <w:p w:rsidR="005B4684" w:rsidRPr="00F142B5" w:rsidRDefault="00F142B5" w:rsidP="00F142B5">
      <w:pPr>
        <w:pStyle w:val="Listenabsatz"/>
        <w:numPr>
          <w:ilvl w:val="0"/>
          <w:numId w:val="2"/>
        </w:numPr>
        <w:jc w:val="both"/>
        <w:rPr>
          <w:rFonts w:ascii="Arial" w:hAnsi="Arial"/>
          <w:b/>
          <w:u w:val="single"/>
        </w:rPr>
      </w:pPr>
      <w:r w:rsidRPr="00F142B5">
        <w:rPr>
          <w:rFonts w:ascii="Arial" w:hAnsi="Arial"/>
          <w:b/>
          <w:u w:val="single"/>
        </w:rPr>
        <w:t>Elternbrief im Schuljahr 2018/19</w:t>
      </w:r>
    </w:p>
    <w:p w:rsidR="00F142B5" w:rsidRDefault="00F142B5" w:rsidP="00F142B5">
      <w:pPr>
        <w:spacing w:line="360" w:lineRule="auto"/>
        <w:jc w:val="both"/>
        <w:rPr>
          <w:rFonts w:ascii="Arial" w:hAnsi="Arial"/>
        </w:rPr>
      </w:pPr>
    </w:p>
    <w:p w:rsidR="00F142B5" w:rsidRPr="00EA3DAA" w:rsidRDefault="00F142B5" w:rsidP="00F142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A3DAA">
        <w:rPr>
          <w:rFonts w:ascii="Arial" w:hAnsi="Arial"/>
          <w:sz w:val="22"/>
          <w:szCs w:val="22"/>
        </w:rPr>
        <w:t>Liebe Eltern und Erziehungsberechtigte,</w:t>
      </w:r>
    </w:p>
    <w:p w:rsidR="00F142B5" w:rsidRPr="00EA3DAA" w:rsidRDefault="00F142B5" w:rsidP="00F142B5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F142B5" w:rsidRPr="00EA3DAA" w:rsidRDefault="00F142B5" w:rsidP="00F142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A3DAA">
        <w:rPr>
          <w:rFonts w:ascii="Arial" w:hAnsi="Arial"/>
          <w:sz w:val="22"/>
          <w:szCs w:val="22"/>
        </w:rPr>
        <w:t>es freut mich sehr, Sie im Namen der Oberschule Bruchhausen-Vilsen im Schuljahr 2018/19 begrüßen zu dürfen. Insbesondere möchten wir die Eltern unserer neuen fünften Klassen begrüßen und die Eltern, deren Kinder neu an unserer Schule sind.</w:t>
      </w:r>
    </w:p>
    <w:p w:rsidR="00F142B5" w:rsidRPr="00EA3DAA" w:rsidRDefault="00F142B5" w:rsidP="00F142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A3DAA">
        <w:rPr>
          <w:rFonts w:ascii="Arial" w:hAnsi="Arial"/>
          <w:sz w:val="22"/>
          <w:szCs w:val="22"/>
        </w:rPr>
        <w:t xml:space="preserve">Wir hoffen, dass Sie und Ihre Kinder eine schöne Ferienzeit hatten und diese auch teilweise gemeinsam genießen konnten. </w:t>
      </w:r>
    </w:p>
    <w:p w:rsidR="00DE1EB4" w:rsidRPr="00EA3DAA" w:rsidRDefault="00DE1EB4" w:rsidP="00EA3DAA">
      <w:pPr>
        <w:jc w:val="both"/>
        <w:rPr>
          <w:rFonts w:ascii="Arial" w:hAnsi="Arial"/>
          <w:sz w:val="22"/>
          <w:szCs w:val="22"/>
        </w:rPr>
      </w:pPr>
    </w:p>
    <w:p w:rsidR="001B4D05" w:rsidRPr="00EA3DAA" w:rsidRDefault="00F142B5" w:rsidP="00F142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A3DAA">
        <w:rPr>
          <w:rFonts w:ascii="Arial" w:hAnsi="Arial"/>
          <w:sz w:val="22"/>
          <w:szCs w:val="22"/>
        </w:rPr>
        <w:t>Auch in diesem Schuljahr wird es wieder Veränderungen geben bzw. hat es schon gegeb</w:t>
      </w:r>
      <w:r w:rsidR="008B7D6B" w:rsidRPr="00EA3DAA">
        <w:rPr>
          <w:rFonts w:ascii="Arial" w:hAnsi="Arial"/>
          <w:sz w:val="22"/>
          <w:szCs w:val="22"/>
        </w:rPr>
        <w:t xml:space="preserve">en. Bedauerlicherweise müssen wir in der Zukunft auf den Einsatz von Frau </w:t>
      </w:r>
      <w:proofErr w:type="spellStart"/>
      <w:r w:rsidR="008B7D6B" w:rsidRPr="00EA3DAA">
        <w:rPr>
          <w:rFonts w:ascii="Arial" w:hAnsi="Arial"/>
          <w:sz w:val="22"/>
          <w:szCs w:val="22"/>
        </w:rPr>
        <w:t>Grentz</w:t>
      </w:r>
      <w:proofErr w:type="spellEnd"/>
      <w:r w:rsidR="008B7D6B" w:rsidRPr="00EA3DAA">
        <w:rPr>
          <w:rFonts w:ascii="Arial" w:hAnsi="Arial"/>
          <w:sz w:val="22"/>
          <w:szCs w:val="22"/>
        </w:rPr>
        <w:t xml:space="preserve"> und Frau Nordmann verzichten, da sie die Schule aus persönlichen Gründen verlassen haben. Dafür ist Frau Borchers wieder zurück, worüber wir uns sehr freuen. </w:t>
      </w:r>
    </w:p>
    <w:p w:rsidR="00F142B5" w:rsidRPr="00EA3DAA" w:rsidRDefault="001B4D05" w:rsidP="00F142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A3DAA">
        <w:rPr>
          <w:rFonts w:ascii="Arial" w:hAnsi="Arial"/>
          <w:sz w:val="22"/>
          <w:szCs w:val="22"/>
        </w:rPr>
        <w:t xml:space="preserve">Abordnen müssen wir im ersten Halbjahr keine Lehrkräfte, sodass </w:t>
      </w:r>
      <w:r w:rsidR="00DE1EB4" w:rsidRPr="00EA3DAA">
        <w:rPr>
          <w:rFonts w:ascii="Arial" w:hAnsi="Arial"/>
          <w:sz w:val="22"/>
          <w:szCs w:val="22"/>
        </w:rPr>
        <w:t>d</w:t>
      </w:r>
      <w:r w:rsidRPr="00EA3DAA">
        <w:rPr>
          <w:rFonts w:ascii="Arial" w:hAnsi="Arial"/>
          <w:sz w:val="22"/>
          <w:szCs w:val="22"/>
        </w:rPr>
        <w:t>ie</w:t>
      </w:r>
      <w:r w:rsidR="00156369">
        <w:rPr>
          <w:rFonts w:ascii="Arial" w:hAnsi="Arial"/>
          <w:sz w:val="22"/>
          <w:szCs w:val="22"/>
        </w:rPr>
        <w:t xml:space="preserve"> Jahrgänge im Durchschnitt eine 28-</w:t>
      </w:r>
      <w:r w:rsidR="00DE1EB4" w:rsidRPr="00EA3DAA">
        <w:rPr>
          <w:rFonts w:ascii="Arial" w:hAnsi="Arial"/>
          <w:sz w:val="22"/>
          <w:szCs w:val="22"/>
        </w:rPr>
        <w:t>30 Stundenwoche vorweisen</w:t>
      </w:r>
      <w:r w:rsidR="0057671D">
        <w:rPr>
          <w:rFonts w:ascii="Arial" w:hAnsi="Arial"/>
          <w:sz w:val="22"/>
          <w:szCs w:val="22"/>
        </w:rPr>
        <w:t xml:space="preserve"> können</w:t>
      </w:r>
      <w:r w:rsidR="00156369">
        <w:rPr>
          <w:rFonts w:ascii="Arial" w:hAnsi="Arial"/>
          <w:sz w:val="22"/>
          <w:szCs w:val="22"/>
        </w:rPr>
        <w:t>.</w:t>
      </w:r>
      <w:r w:rsidR="00DE1EB4" w:rsidRPr="00EA3DAA">
        <w:rPr>
          <w:rFonts w:ascii="Arial" w:hAnsi="Arial"/>
          <w:sz w:val="22"/>
          <w:szCs w:val="22"/>
        </w:rPr>
        <w:t xml:space="preserve"> Erfreulicherweise gibt es auch im Ganztagsbereich wieder ein vielfältiges Angebot, das Ihren Kindern zur Auswahl steht</w:t>
      </w:r>
      <w:r w:rsidR="00156369">
        <w:rPr>
          <w:rFonts w:ascii="Arial" w:hAnsi="Arial"/>
          <w:sz w:val="22"/>
          <w:szCs w:val="22"/>
        </w:rPr>
        <w:t xml:space="preserve"> (die Angebote beginnen am 20.08.2018)</w:t>
      </w:r>
      <w:r w:rsidR="00DE1EB4" w:rsidRPr="00EA3DAA">
        <w:rPr>
          <w:rFonts w:ascii="Arial" w:hAnsi="Arial"/>
          <w:sz w:val="22"/>
          <w:szCs w:val="22"/>
        </w:rPr>
        <w:t>.</w:t>
      </w:r>
    </w:p>
    <w:p w:rsidR="00DE1EB4" w:rsidRPr="00EA3DAA" w:rsidRDefault="00DE1EB4" w:rsidP="00EA3DAA">
      <w:pPr>
        <w:jc w:val="both"/>
        <w:rPr>
          <w:rFonts w:ascii="Arial" w:hAnsi="Arial"/>
          <w:sz w:val="22"/>
          <w:szCs w:val="22"/>
        </w:rPr>
      </w:pPr>
    </w:p>
    <w:p w:rsidR="00DE1EB4" w:rsidRPr="00EA3DAA" w:rsidRDefault="00DE1EB4" w:rsidP="00F142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A3DAA">
        <w:rPr>
          <w:rFonts w:ascii="Arial" w:hAnsi="Arial"/>
          <w:sz w:val="22"/>
          <w:szCs w:val="22"/>
        </w:rPr>
        <w:t xml:space="preserve">Die bereits laufenden Baumaßnahmen werden uns auch in diesem Schuljahr begleiten. Der gesamte Verwaltungstrakt wurde bereits vor den Sommerferien in Fach- und Kursräume ausgelagert und auch einige Klassen mussten noch einmal umziehen. </w:t>
      </w:r>
    </w:p>
    <w:p w:rsidR="00DE1EB4" w:rsidRPr="00EA3DAA" w:rsidRDefault="00DE1EB4" w:rsidP="00EA3DAA">
      <w:pPr>
        <w:jc w:val="both"/>
        <w:rPr>
          <w:rFonts w:ascii="Arial" w:hAnsi="Arial"/>
          <w:sz w:val="22"/>
          <w:szCs w:val="22"/>
        </w:rPr>
      </w:pPr>
    </w:p>
    <w:p w:rsidR="00DE1EB4" w:rsidRPr="00EA3DAA" w:rsidRDefault="00DE1EB4" w:rsidP="00F142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A3DAA">
        <w:rPr>
          <w:rFonts w:ascii="Arial" w:hAnsi="Arial"/>
          <w:sz w:val="22"/>
          <w:szCs w:val="22"/>
        </w:rPr>
        <w:t>Abschließend möchte ich Sie darauf hinweisen, dass</w:t>
      </w:r>
      <w:r w:rsidR="00EA3DAA" w:rsidRPr="00EA3DAA">
        <w:rPr>
          <w:rFonts w:ascii="Arial" w:hAnsi="Arial"/>
          <w:sz w:val="22"/>
          <w:szCs w:val="22"/>
        </w:rPr>
        <w:t xml:space="preserve"> am </w:t>
      </w:r>
      <w:proofErr w:type="spellStart"/>
      <w:r w:rsidR="00EA3DAA" w:rsidRPr="00EA3DAA">
        <w:rPr>
          <w:rFonts w:ascii="Arial" w:hAnsi="Arial"/>
          <w:sz w:val="22"/>
          <w:szCs w:val="22"/>
        </w:rPr>
        <w:t>Brokser</w:t>
      </w:r>
      <w:proofErr w:type="spellEnd"/>
      <w:r w:rsidR="00EA3DAA" w:rsidRPr="00EA3DAA">
        <w:rPr>
          <w:rFonts w:ascii="Arial" w:hAnsi="Arial"/>
          <w:sz w:val="22"/>
          <w:szCs w:val="22"/>
        </w:rPr>
        <w:t>-Markt-Dienstag (28.08.2018) kein Unterricht stattfinden wird. Die Schülerinnen und Schüler haben an diesem Tag einen Studientag, wo sie eigenständig Aufgaben wiederholen, Vokabe</w:t>
      </w:r>
      <w:r w:rsidR="00156369">
        <w:rPr>
          <w:rFonts w:ascii="Arial" w:hAnsi="Arial"/>
          <w:sz w:val="22"/>
          <w:szCs w:val="22"/>
        </w:rPr>
        <w:t>ln lernen usw</w:t>
      </w:r>
      <w:bookmarkStart w:id="1" w:name="_GoBack"/>
      <w:bookmarkEnd w:id="1"/>
      <w:r w:rsidR="00EA3DAA" w:rsidRPr="00EA3DAA">
        <w:rPr>
          <w:rFonts w:ascii="Arial" w:hAnsi="Arial"/>
          <w:sz w:val="22"/>
          <w:szCs w:val="22"/>
        </w:rPr>
        <w:t>.</w:t>
      </w:r>
      <w:r w:rsidR="00156369">
        <w:rPr>
          <w:rFonts w:ascii="Arial" w:hAnsi="Arial"/>
          <w:sz w:val="22"/>
          <w:szCs w:val="22"/>
        </w:rPr>
        <w:t xml:space="preserve"> sollen.</w:t>
      </w:r>
    </w:p>
    <w:p w:rsidR="00EA3DAA" w:rsidRPr="00EA3DAA" w:rsidRDefault="00EA3DAA" w:rsidP="00F142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A3DAA">
        <w:rPr>
          <w:rFonts w:ascii="Arial" w:hAnsi="Arial"/>
          <w:sz w:val="22"/>
          <w:szCs w:val="22"/>
        </w:rPr>
        <w:t>Für die Lehrkräfte wird es an diesem Tag eine Dienstbesprechung sowie eine Einführung zu den neu installierten Steuergruppen geben.</w:t>
      </w:r>
    </w:p>
    <w:p w:rsidR="00EA3DAA" w:rsidRPr="00EA3DAA" w:rsidRDefault="00EA3DAA" w:rsidP="00F142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A3DAA">
        <w:rPr>
          <w:rFonts w:ascii="Arial" w:hAnsi="Arial"/>
          <w:sz w:val="22"/>
          <w:szCs w:val="22"/>
        </w:rPr>
        <w:t>Wir hoffen auf eine gute Zusammenarbeit mit Ihnen und wünschen Ihren Kindern ein erfolgreiches Schuljahr 2018/19!</w:t>
      </w:r>
    </w:p>
    <w:p w:rsidR="00DE1EB4" w:rsidRPr="00EA3DAA" w:rsidRDefault="00DE1EB4" w:rsidP="0057671D">
      <w:pPr>
        <w:jc w:val="both"/>
        <w:rPr>
          <w:rFonts w:ascii="Arial" w:hAnsi="Arial"/>
          <w:sz w:val="22"/>
          <w:szCs w:val="22"/>
        </w:rPr>
      </w:pPr>
    </w:p>
    <w:p w:rsidR="005B4684" w:rsidRPr="00EA3DAA" w:rsidRDefault="005B4684" w:rsidP="005D3D35">
      <w:pPr>
        <w:jc w:val="both"/>
        <w:rPr>
          <w:rFonts w:ascii="Arial" w:hAnsi="Arial"/>
          <w:sz w:val="22"/>
          <w:szCs w:val="22"/>
        </w:rPr>
      </w:pPr>
      <w:r w:rsidRPr="00EA3DAA">
        <w:rPr>
          <w:rFonts w:ascii="Arial" w:hAnsi="Arial"/>
          <w:sz w:val="22"/>
          <w:szCs w:val="22"/>
        </w:rPr>
        <w:t>Mit freundlichen Grüßen</w:t>
      </w:r>
    </w:p>
    <w:p w:rsidR="005B4684" w:rsidRPr="00EA3DAA" w:rsidRDefault="005B4684" w:rsidP="005B4684">
      <w:pPr>
        <w:rPr>
          <w:rFonts w:ascii="Arial" w:hAnsi="Arial"/>
          <w:sz w:val="22"/>
          <w:szCs w:val="22"/>
        </w:rPr>
      </w:pPr>
    </w:p>
    <w:p w:rsidR="005B4684" w:rsidRDefault="005B4684" w:rsidP="005B4684">
      <w:pPr>
        <w:rPr>
          <w:rFonts w:ascii="Arial" w:hAnsi="Arial"/>
        </w:rPr>
      </w:pPr>
    </w:p>
    <w:p w:rsidR="005B4684" w:rsidRDefault="00990DE8" w:rsidP="005B4684">
      <w:pPr>
        <w:rPr>
          <w:rFonts w:ascii="Arial" w:hAnsi="Arial"/>
        </w:rPr>
      </w:pPr>
      <w:r>
        <w:rPr>
          <w:rFonts w:ascii="Arial" w:hAnsi="Arial"/>
        </w:rPr>
        <w:t>____________________</w:t>
      </w:r>
    </w:p>
    <w:p w:rsidR="00990DE8" w:rsidRDefault="00990DE8" w:rsidP="005B468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N. </w:t>
      </w:r>
      <w:r w:rsidR="005B4684">
        <w:rPr>
          <w:rFonts w:ascii="Arial" w:hAnsi="Arial"/>
          <w:sz w:val="20"/>
          <w:szCs w:val="20"/>
        </w:rPr>
        <w:t>Rogge, Oberschulrektorin</w:t>
      </w:r>
    </w:p>
    <w:sectPr w:rsidR="00990DE8">
      <w:pgSz w:w="11906" w:h="16838"/>
      <w:pgMar w:top="68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4F9"/>
    <w:multiLevelType w:val="hybridMultilevel"/>
    <w:tmpl w:val="99CCA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7AE4"/>
    <w:multiLevelType w:val="multilevel"/>
    <w:tmpl w:val="A7726DEC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FE"/>
    <w:rsid w:val="00156369"/>
    <w:rsid w:val="001B4D05"/>
    <w:rsid w:val="00333BAB"/>
    <w:rsid w:val="00390B36"/>
    <w:rsid w:val="0057671D"/>
    <w:rsid w:val="00593E54"/>
    <w:rsid w:val="005B00B1"/>
    <w:rsid w:val="005B4684"/>
    <w:rsid w:val="005D3D35"/>
    <w:rsid w:val="00740CFE"/>
    <w:rsid w:val="008B7D6B"/>
    <w:rsid w:val="00990DE8"/>
    <w:rsid w:val="00D32C6D"/>
    <w:rsid w:val="00D72F43"/>
    <w:rsid w:val="00DE1EB4"/>
    <w:rsid w:val="00EA3DAA"/>
    <w:rsid w:val="00F056E6"/>
    <w:rsid w:val="00F1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F142B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F142B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Wüstner</dc:creator>
  <cp:lastModifiedBy>Rogge Natascha</cp:lastModifiedBy>
  <cp:revision>2</cp:revision>
  <cp:lastPrinted>2018-02-12T06:22:00Z</cp:lastPrinted>
  <dcterms:created xsi:type="dcterms:W3CDTF">2018-08-10T09:02:00Z</dcterms:created>
  <dcterms:modified xsi:type="dcterms:W3CDTF">2018-08-10T09:02:00Z</dcterms:modified>
  <dc:language>de-DE</dc:language>
</cp:coreProperties>
</file>