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740CFE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pStyle w:val="TabellenInhalt"/>
            </w:pPr>
            <w:bookmarkStart w:id="0" w:name="OLE_LINK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:rsidR="00740CFE" w:rsidRDefault="00740CFE"/>
    <w:p w:rsidR="005B4684" w:rsidRDefault="005B4684" w:rsidP="005B4684">
      <w:pPr>
        <w:jc w:val="right"/>
        <w:rPr>
          <w:rFonts w:ascii="Arial" w:hAnsi="Arial"/>
        </w:rPr>
      </w:pPr>
    </w:p>
    <w:p w:rsidR="00740CFE" w:rsidRDefault="006068B7" w:rsidP="005B4684">
      <w:pPr>
        <w:jc w:val="right"/>
        <w:rPr>
          <w:rFonts w:ascii="Arial" w:hAnsi="Arial"/>
        </w:rPr>
      </w:pPr>
      <w:r>
        <w:rPr>
          <w:rFonts w:ascii="Arial" w:hAnsi="Arial"/>
        </w:rPr>
        <w:t>10.08</w:t>
      </w:r>
      <w:r w:rsidR="005B4684">
        <w:rPr>
          <w:rFonts w:ascii="Arial" w:hAnsi="Arial"/>
        </w:rPr>
        <w:t>.2018</w:t>
      </w:r>
    </w:p>
    <w:p w:rsidR="005B4684" w:rsidRDefault="005B4684" w:rsidP="005B4684">
      <w:pPr>
        <w:rPr>
          <w:rFonts w:ascii="Arial" w:hAnsi="Arial"/>
        </w:rPr>
      </w:pPr>
    </w:p>
    <w:p w:rsidR="005B4684" w:rsidRDefault="006068B7" w:rsidP="005D3D35">
      <w:pPr>
        <w:jc w:val="both"/>
        <w:rPr>
          <w:rFonts w:ascii="Arial" w:hAnsi="Arial"/>
        </w:rPr>
      </w:pPr>
      <w:r>
        <w:rPr>
          <w:rFonts w:ascii="Arial" w:hAnsi="Arial"/>
        </w:rPr>
        <w:t>Newsletter Nr. 1</w:t>
      </w: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5D3D35">
      <w:pPr>
        <w:jc w:val="both"/>
        <w:rPr>
          <w:rFonts w:ascii="Arial" w:hAnsi="Arial"/>
        </w:rPr>
      </w:pPr>
    </w:p>
    <w:p w:rsidR="00D37D60" w:rsidRDefault="00D37D60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Liebes Kollegium,</w:t>
      </w:r>
    </w:p>
    <w:p w:rsidR="006068B7" w:rsidRDefault="006068B7" w:rsidP="006068B7">
      <w:pPr>
        <w:spacing w:line="276" w:lineRule="auto"/>
        <w:jc w:val="both"/>
        <w:rPr>
          <w:rFonts w:ascii="Arial" w:hAnsi="Arial"/>
        </w:rPr>
      </w:pPr>
    </w:p>
    <w:p w:rsidR="006068B7" w:rsidRDefault="006068B7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möchte auch hier noch einmal allen einen schönen Schulstart wünschen!</w:t>
      </w:r>
    </w:p>
    <w:p w:rsidR="008F61D7" w:rsidRDefault="008F61D7" w:rsidP="006068B7">
      <w:pPr>
        <w:spacing w:line="276" w:lineRule="auto"/>
        <w:jc w:val="both"/>
        <w:rPr>
          <w:rFonts w:ascii="Arial" w:hAnsi="Arial"/>
        </w:rPr>
      </w:pPr>
    </w:p>
    <w:p w:rsidR="008F61D7" w:rsidRDefault="008F61D7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Der erste Elternbrief geht am kommenden Montag raus.</w:t>
      </w:r>
      <w:bookmarkStart w:id="1" w:name="_GoBack"/>
      <w:bookmarkEnd w:id="1"/>
    </w:p>
    <w:p w:rsidR="006068B7" w:rsidRDefault="006068B7" w:rsidP="006068B7">
      <w:pPr>
        <w:spacing w:line="276" w:lineRule="auto"/>
        <w:jc w:val="both"/>
        <w:rPr>
          <w:rFonts w:ascii="Arial" w:hAnsi="Arial"/>
        </w:rPr>
      </w:pPr>
    </w:p>
    <w:p w:rsidR="006068B7" w:rsidRDefault="006068B7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Die Angebote für den Ganztag beginnen am 20.08.2018.</w:t>
      </w:r>
    </w:p>
    <w:p w:rsidR="006068B7" w:rsidRDefault="006068B7" w:rsidP="006068B7">
      <w:pPr>
        <w:spacing w:line="276" w:lineRule="auto"/>
        <w:jc w:val="both"/>
        <w:rPr>
          <w:rFonts w:ascii="Arial" w:hAnsi="Arial"/>
        </w:rPr>
      </w:pPr>
    </w:p>
    <w:p w:rsidR="006068B7" w:rsidRDefault="006068B7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Am </w:t>
      </w:r>
      <w:proofErr w:type="spellStart"/>
      <w:r>
        <w:rPr>
          <w:rFonts w:ascii="Arial" w:hAnsi="Arial"/>
        </w:rPr>
        <w:t>Brokser</w:t>
      </w:r>
      <w:proofErr w:type="spellEnd"/>
      <w:r>
        <w:rPr>
          <w:rFonts w:ascii="Arial" w:hAnsi="Arial"/>
        </w:rPr>
        <w:t>-Markt-Dienstag (28.08.2018) findet um 8.00 Uhr eine Dienstbesprechung statt (Einladung folgt). Für die Schülerinnen und Schüler fällt der Unterricht an diesem Tag aus.</w:t>
      </w:r>
    </w:p>
    <w:p w:rsidR="006068B7" w:rsidRDefault="006068B7" w:rsidP="006068B7">
      <w:pPr>
        <w:spacing w:line="276" w:lineRule="auto"/>
        <w:jc w:val="both"/>
        <w:rPr>
          <w:rFonts w:ascii="Arial" w:hAnsi="Arial"/>
        </w:rPr>
      </w:pPr>
    </w:p>
    <w:p w:rsidR="006068B7" w:rsidRDefault="006068B7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Vom 20.08. – 23.08.2018 bin ich nicht im Haus, da das zweite Modul meiner Schulleitungsqualifizierung stattfindet. In dringenden Fällen bin ich aber über mein privates Handy erreichbar.</w:t>
      </w:r>
    </w:p>
    <w:p w:rsidR="00D70D68" w:rsidRDefault="00D70D68" w:rsidP="006068B7">
      <w:pPr>
        <w:spacing w:line="276" w:lineRule="auto"/>
        <w:jc w:val="both"/>
        <w:rPr>
          <w:rFonts w:ascii="Arial" w:hAnsi="Arial"/>
        </w:rPr>
      </w:pPr>
    </w:p>
    <w:p w:rsidR="00071E13" w:rsidRDefault="00071E13" w:rsidP="006068B7">
      <w:pPr>
        <w:spacing w:line="276" w:lineRule="auto"/>
        <w:jc w:val="both"/>
        <w:rPr>
          <w:rFonts w:ascii="Arial" w:hAnsi="Arial"/>
        </w:rPr>
      </w:pPr>
    </w:p>
    <w:p w:rsidR="00071E13" w:rsidRPr="00322217" w:rsidRDefault="00040594" w:rsidP="006068B7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Ich wünsche euch ein s</w:t>
      </w:r>
      <w:r w:rsidR="006068B7">
        <w:rPr>
          <w:rFonts w:ascii="Arial" w:hAnsi="Arial"/>
        </w:rPr>
        <w:t>chönes Wochenende</w:t>
      </w:r>
      <w:r>
        <w:rPr>
          <w:rFonts w:ascii="Arial" w:hAnsi="Arial"/>
        </w:rPr>
        <w:t xml:space="preserve"> </w:t>
      </w:r>
      <w:r w:rsidRPr="00040594">
        <w:rPr>
          <w:rFonts w:ascii="Arial" w:hAnsi="Arial"/>
        </w:rPr>
        <w:sym w:font="Wingdings" w:char="F04A"/>
      </w:r>
    </w:p>
    <w:p w:rsidR="00C35A82" w:rsidRDefault="00C35A82" w:rsidP="00D37D60">
      <w:pPr>
        <w:spacing w:line="276" w:lineRule="auto"/>
        <w:jc w:val="both"/>
        <w:rPr>
          <w:rFonts w:ascii="Arial" w:hAnsi="Arial"/>
        </w:rPr>
      </w:pPr>
    </w:p>
    <w:p w:rsidR="005B4684" w:rsidRDefault="005F2EDA" w:rsidP="00D37D60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Viele Grüße</w:t>
      </w:r>
    </w:p>
    <w:p w:rsidR="005B4684" w:rsidRDefault="005B4684" w:rsidP="005B4684">
      <w:pPr>
        <w:rPr>
          <w:rFonts w:ascii="Arial" w:hAnsi="Arial"/>
        </w:rPr>
      </w:pPr>
    </w:p>
    <w:p w:rsidR="005B4684" w:rsidRPr="00C35A82" w:rsidRDefault="00D37D60" w:rsidP="005B4684">
      <w:pPr>
        <w:rPr>
          <w:rFonts w:ascii="Arial" w:hAnsi="Arial"/>
        </w:rPr>
      </w:pPr>
      <w:r w:rsidRPr="00C35A82">
        <w:rPr>
          <w:rFonts w:ascii="Arial" w:hAnsi="Arial"/>
        </w:rPr>
        <w:t>gez. Natascha Rogge</w:t>
      </w:r>
    </w:p>
    <w:p w:rsidR="00D37D60" w:rsidRDefault="00D37D60" w:rsidP="005B4684">
      <w:pPr>
        <w:rPr>
          <w:rFonts w:ascii="Arial" w:hAnsi="Arial"/>
          <w:sz w:val="20"/>
          <w:szCs w:val="20"/>
        </w:rPr>
      </w:pPr>
    </w:p>
    <w:p w:rsidR="00B475D8" w:rsidRDefault="00B143D5" w:rsidP="005B46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(Schulleiterin)</w:t>
      </w:r>
    </w:p>
    <w:p w:rsidR="00B475D8" w:rsidRDefault="00B475D8" w:rsidP="005B4684">
      <w:pPr>
        <w:rPr>
          <w:rFonts w:ascii="Arial" w:hAnsi="Arial"/>
          <w:sz w:val="20"/>
          <w:szCs w:val="20"/>
        </w:rPr>
      </w:pPr>
    </w:p>
    <w:sectPr w:rsidR="00B475D8">
      <w:pgSz w:w="11906" w:h="16838"/>
      <w:pgMar w:top="680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292"/>
    <w:multiLevelType w:val="hybridMultilevel"/>
    <w:tmpl w:val="FB047FC6"/>
    <w:lvl w:ilvl="0" w:tplc="B776DF66">
      <w:start w:val="26"/>
      <w:numFmt w:val="bullet"/>
      <w:lvlText w:val=""/>
      <w:lvlJc w:val="left"/>
      <w:pPr>
        <w:ind w:left="405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737792B"/>
    <w:multiLevelType w:val="hybridMultilevel"/>
    <w:tmpl w:val="5FF498B0"/>
    <w:lvl w:ilvl="0" w:tplc="BDF26028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A669D"/>
    <w:multiLevelType w:val="hybridMultilevel"/>
    <w:tmpl w:val="D9506662"/>
    <w:lvl w:ilvl="0" w:tplc="F9CA4D96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027782"/>
    <w:rsid w:val="00037E41"/>
    <w:rsid w:val="00040594"/>
    <w:rsid w:val="000615ED"/>
    <w:rsid w:val="00071E13"/>
    <w:rsid w:val="00077E1C"/>
    <w:rsid w:val="000B7886"/>
    <w:rsid w:val="0013548A"/>
    <w:rsid w:val="001721E3"/>
    <w:rsid w:val="001C64D8"/>
    <w:rsid w:val="00216208"/>
    <w:rsid w:val="002579F7"/>
    <w:rsid w:val="00263B3C"/>
    <w:rsid w:val="00272EB7"/>
    <w:rsid w:val="002A660F"/>
    <w:rsid w:val="00317522"/>
    <w:rsid w:val="00322217"/>
    <w:rsid w:val="00333BAB"/>
    <w:rsid w:val="00390B36"/>
    <w:rsid w:val="003B3ADF"/>
    <w:rsid w:val="003B62A5"/>
    <w:rsid w:val="00403742"/>
    <w:rsid w:val="00480945"/>
    <w:rsid w:val="00482FC6"/>
    <w:rsid w:val="004C38EE"/>
    <w:rsid w:val="00504339"/>
    <w:rsid w:val="00516634"/>
    <w:rsid w:val="00585735"/>
    <w:rsid w:val="00593E54"/>
    <w:rsid w:val="005B00B1"/>
    <w:rsid w:val="005B4684"/>
    <w:rsid w:val="005C2D5E"/>
    <w:rsid w:val="005C54C8"/>
    <w:rsid w:val="005D3D35"/>
    <w:rsid w:val="005F1F8B"/>
    <w:rsid w:val="005F2EDA"/>
    <w:rsid w:val="006068B7"/>
    <w:rsid w:val="00623765"/>
    <w:rsid w:val="0065664A"/>
    <w:rsid w:val="0068681A"/>
    <w:rsid w:val="007220A8"/>
    <w:rsid w:val="00740CFE"/>
    <w:rsid w:val="007D0652"/>
    <w:rsid w:val="00834319"/>
    <w:rsid w:val="00836ECE"/>
    <w:rsid w:val="008F61D7"/>
    <w:rsid w:val="00937DDE"/>
    <w:rsid w:val="00990DE8"/>
    <w:rsid w:val="009B3E79"/>
    <w:rsid w:val="009E652E"/>
    <w:rsid w:val="00A276C1"/>
    <w:rsid w:val="00A4053F"/>
    <w:rsid w:val="00A7187A"/>
    <w:rsid w:val="00AC1F7A"/>
    <w:rsid w:val="00B143D5"/>
    <w:rsid w:val="00B475D8"/>
    <w:rsid w:val="00BF2DFB"/>
    <w:rsid w:val="00C35A82"/>
    <w:rsid w:val="00CB19D9"/>
    <w:rsid w:val="00CC06ED"/>
    <w:rsid w:val="00D11D64"/>
    <w:rsid w:val="00D32C6D"/>
    <w:rsid w:val="00D33E2D"/>
    <w:rsid w:val="00D37D60"/>
    <w:rsid w:val="00D70D68"/>
    <w:rsid w:val="00D72F43"/>
    <w:rsid w:val="00D77FE1"/>
    <w:rsid w:val="00DA1FE2"/>
    <w:rsid w:val="00DC0082"/>
    <w:rsid w:val="00EA66D3"/>
    <w:rsid w:val="00F01FDB"/>
    <w:rsid w:val="00F056E6"/>
    <w:rsid w:val="00F40C2C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1721E3"/>
    <w:pPr>
      <w:ind w:left="720"/>
      <w:contextualSpacing/>
    </w:pPr>
    <w:rPr>
      <w:rFonts w:cs="Mangal"/>
      <w:szCs w:val="21"/>
    </w:rPr>
  </w:style>
  <w:style w:type="paragraph" w:styleId="StandardWeb">
    <w:name w:val="Normal (Web)"/>
    <w:basedOn w:val="Standard"/>
    <w:uiPriority w:val="99"/>
    <w:semiHidden/>
    <w:unhideWhenUsed/>
    <w:rsid w:val="00F40C2C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Rogge Natascha</cp:lastModifiedBy>
  <cp:revision>3</cp:revision>
  <cp:lastPrinted>2018-06-08T07:06:00Z</cp:lastPrinted>
  <dcterms:created xsi:type="dcterms:W3CDTF">2018-08-10T08:57:00Z</dcterms:created>
  <dcterms:modified xsi:type="dcterms:W3CDTF">2018-08-10T08:58:00Z</dcterms:modified>
  <dc:language>de-DE</dc:language>
</cp:coreProperties>
</file>