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2B637B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17</w:t>
      </w:r>
      <w:r w:rsidR="006068B7">
        <w:rPr>
          <w:rFonts w:ascii="Arial" w:hAnsi="Arial"/>
        </w:rPr>
        <w:t>.08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2B637B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2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</w:p>
    <w:p w:rsidR="00A773E3" w:rsidRDefault="002B637B" w:rsidP="002B637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der erste Elternabend in diesem Schuljahr findet für die Klassen 5</w:t>
      </w:r>
      <w:r w:rsidR="00904ADC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904ADC">
        <w:rPr>
          <w:rFonts w:ascii="Arial" w:hAnsi="Arial"/>
        </w:rPr>
        <w:t xml:space="preserve"> </w:t>
      </w:r>
      <w:bookmarkStart w:id="1" w:name="_GoBack"/>
      <w:bookmarkEnd w:id="1"/>
      <w:r>
        <w:rPr>
          <w:rFonts w:ascii="Arial" w:hAnsi="Arial"/>
        </w:rPr>
        <w:t>8 und 10 am 30.08.2018 statt, Jahrgang 9 am 06.09.2018. Eine Kopiervorlage für die Einladungen (allgemeine Vorlage / Wahl der Elternvertreter) bekommt ihr ins Fach.</w:t>
      </w:r>
      <w:r w:rsidR="00A773E3">
        <w:rPr>
          <w:rFonts w:ascii="Arial" w:hAnsi="Arial"/>
        </w:rPr>
        <w:t xml:space="preserve"> </w:t>
      </w:r>
    </w:p>
    <w:p w:rsidR="00D70D68" w:rsidRDefault="00A773E3" w:rsidP="002B637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allgemeine Vorlage könnt ihr benutzen, müsst ihr aber nicht. Die Vorlage für die Wahl der Elternvertreter ist verpflichtend.</w:t>
      </w:r>
    </w:p>
    <w:p w:rsidR="002B637B" w:rsidRDefault="002B637B" w:rsidP="002B637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Der Elternabend für die 5. Klassen beginnt um 19.00 Uhr mit einem allgemeinen Teil im Forum.</w:t>
      </w:r>
      <w:r w:rsidR="00B0025F">
        <w:rPr>
          <w:rFonts w:ascii="Arial" w:hAnsi="Arial"/>
        </w:rPr>
        <w:t xml:space="preserve"> Auch der Elternabend der 9. Klassen beginnt im Forum, da die Berufsberaterin (Frau Buchroth) sich vorstellen möchte. Die Uhrzeit müssen die Klassenlehrkräfte bitte noch absprechen.</w:t>
      </w:r>
    </w:p>
    <w:p w:rsidR="00A773E3" w:rsidRDefault="00A773E3" w:rsidP="002B637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Bitte überprüft im Lehrerzimmer den Lehrer-Alarm-Plan, ob alle Telefonnummern richtig sind.</w:t>
      </w:r>
    </w:p>
    <w:p w:rsidR="00B0025F" w:rsidRDefault="00B0025F" w:rsidP="002B637B">
      <w:pPr>
        <w:spacing w:line="276" w:lineRule="auto"/>
        <w:rPr>
          <w:rFonts w:ascii="Arial" w:hAnsi="Arial"/>
        </w:rPr>
      </w:pPr>
    </w:p>
    <w:p w:rsidR="00071E13" w:rsidRDefault="00071E13" w:rsidP="006068B7">
      <w:pPr>
        <w:spacing w:line="276" w:lineRule="auto"/>
        <w:jc w:val="both"/>
        <w:rPr>
          <w:rFonts w:ascii="Arial" w:hAnsi="Arial"/>
        </w:rPr>
      </w:pPr>
    </w:p>
    <w:p w:rsidR="00071E13" w:rsidRPr="00322217" w:rsidRDefault="00040594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euch ein s</w:t>
      </w:r>
      <w:r w:rsidR="006068B7">
        <w:rPr>
          <w:rFonts w:ascii="Arial" w:hAnsi="Arial"/>
        </w:rPr>
        <w:t>chönes Wochenende</w:t>
      </w:r>
      <w:r>
        <w:rPr>
          <w:rFonts w:ascii="Arial" w:hAnsi="Arial"/>
        </w:rPr>
        <w:t xml:space="preserve"> </w:t>
      </w:r>
      <w:r w:rsidRPr="00040594">
        <w:rPr>
          <w:rFonts w:ascii="Arial" w:hAnsi="Arial"/>
        </w:rPr>
        <w:sym w:font="Wingdings" w:char="F04A"/>
      </w:r>
      <w:r w:rsidR="00B0025F">
        <w:rPr>
          <w:rFonts w:ascii="Arial" w:hAnsi="Arial"/>
        </w:rPr>
        <w:t xml:space="preserve"> und bis nächsten Freitag!</w:t>
      </w:r>
    </w:p>
    <w:p w:rsidR="00C35A82" w:rsidRDefault="00C35A82" w:rsidP="00D37D60">
      <w:pPr>
        <w:spacing w:line="276" w:lineRule="auto"/>
        <w:jc w:val="both"/>
        <w:rPr>
          <w:rFonts w:ascii="Arial" w:hAnsi="Arial"/>
        </w:rPr>
      </w:pPr>
    </w:p>
    <w:p w:rsidR="005B4684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5B4684" w:rsidRDefault="005B4684" w:rsidP="005B4684">
      <w:pPr>
        <w:rPr>
          <w:rFonts w:ascii="Arial" w:hAnsi="Arial"/>
        </w:rPr>
      </w:pPr>
    </w:p>
    <w:p w:rsidR="005B4684" w:rsidRPr="00C35A82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B475D8" w:rsidRDefault="00B143D5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37792B"/>
    <w:multiLevelType w:val="hybridMultilevel"/>
    <w:tmpl w:val="5FF498B0"/>
    <w:lvl w:ilvl="0" w:tplc="BDF2602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27782"/>
    <w:rsid w:val="00037E41"/>
    <w:rsid w:val="00040594"/>
    <w:rsid w:val="000615ED"/>
    <w:rsid w:val="00071E13"/>
    <w:rsid w:val="00077E1C"/>
    <w:rsid w:val="000B7886"/>
    <w:rsid w:val="0013548A"/>
    <w:rsid w:val="001721E3"/>
    <w:rsid w:val="001C64D8"/>
    <w:rsid w:val="00216208"/>
    <w:rsid w:val="002579F7"/>
    <w:rsid w:val="00263B3C"/>
    <w:rsid w:val="00272EB7"/>
    <w:rsid w:val="002A660F"/>
    <w:rsid w:val="002B637B"/>
    <w:rsid w:val="00317522"/>
    <w:rsid w:val="00322217"/>
    <w:rsid w:val="00333BAB"/>
    <w:rsid w:val="00390B36"/>
    <w:rsid w:val="003B3ADF"/>
    <w:rsid w:val="003B62A5"/>
    <w:rsid w:val="00403742"/>
    <w:rsid w:val="00480945"/>
    <w:rsid w:val="00482FC6"/>
    <w:rsid w:val="00491814"/>
    <w:rsid w:val="004C38EE"/>
    <w:rsid w:val="00504339"/>
    <w:rsid w:val="00516634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068B7"/>
    <w:rsid w:val="00623765"/>
    <w:rsid w:val="0065664A"/>
    <w:rsid w:val="0068681A"/>
    <w:rsid w:val="007220A8"/>
    <w:rsid w:val="00740CFE"/>
    <w:rsid w:val="007D0652"/>
    <w:rsid w:val="00834319"/>
    <w:rsid w:val="00836ECE"/>
    <w:rsid w:val="008F61D7"/>
    <w:rsid w:val="00904ADC"/>
    <w:rsid w:val="00937DDE"/>
    <w:rsid w:val="00990DE8"/>
    <w:rsid w:val="009B3E79"/>
    <w:rsid w:val="009E652E"/>
    <w:rsid w:val="00A276C1"/>
    <w:rsid w:val="00A4053F"/>
    <w:rsid w:val="00A7187A"/>
    <w:rsid w:val="00A773E3"/>
    <w:rsid w:val="00AC1F7A"/>
    <w:rsid w:val="00B0025F"/>
    <w:rsid w:val="00B143D5"/>
    <w:rsid w:val="00B475D8"/>
    <w:rsid w:val="00BF2DFB"/>
    <w:rsid w:val="00C35A82"/>
    <w:rsid w:val="00CB19D9"/>
    <w:rsid w:val="00CC06ED"/>
    <w:rsid w:val="00CF2028"/>
    <w:rsid w:val="00D11D64"/>
    <w:rsid w:val="00D32C6D"/>
    <w:rsid w:val="00D33E2D"/>
    <w:rsid w:val="00D37D60"/>
    <w:rsid w:val="00D70D68"/>
    <w:rsid w:val="00D72F43"/>
    <w:rsid w:val="00D77FE1"/>
    <w:rsid w:val="00DA1FE2"/>
    <w:rsid w:val="00DC0082"/>
    <w:rsid w:val="00EA66D3"/>
    <w:rsid w:val="00F01FDB"/>
    <w:rsid w:val="00F056E6"/>
    <w:rsid w:val="00F40C2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Rohlfing Elke</cp:lastModifiedBy>
  <cp:revision>3</cp:revision>
  <cp:lastPrinted>2018-08-17T06:11:00Z</cp:lastPrinted>
  <dcterms:created xsi:type="dcterms:W3CDTF">2018-08-17T06:11:00Z</dcterms:created>
  <dcterms:modified xsi:type="dcterms:W3CDTF">2018-08-17T07:02:00Z</dcterms:modified>
  <dc:language>de-DE</dc:language>
</cp:coreProperties>
</file>