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DA36DE" w:rsidP="005B4684">
      <w:pPr>
        <w:jc w:val="right"/>
        <w:rPr>
          <w:rFonts w:ascii="Arial" w:hAnsi="Arial"/>
        </w:rPr>
      </w:pPr>
      <w:r>
        <w:rPr>
          <w:rFonts w:ascii="Arial" w:hAnsi="Arial"/>
        </w:rPr>
        <w:t>31</w:t>
      </w:r>
      <w:r w:rsidR="006068B7">
        <w:rPr>
          <w:rFonts w:ascii="Arial" w:hAnsi="Arial"/>
        </w:rPr>
        <w:t>.08</w:t>
      </w:r>
      <w:r w:rsidR="005B4684">
        <w:rPr>
          <w:rFonts w:ascii="Arial" w:hAnsi="Arial"/>
        </w:rPr>
        <w:t>.2018</w:t>
      </w:r>
    </w:p>
    <w:p w:rsidR="005B4684" w:rsidRDefault="005B4684" w:rsidP="005B4684">
      <w:pPr>
        <w:rPr>
          <w:rFonts w:ascii="Arial" w:hAnsi="Arial"/>
        </w:rPr>
      </w:pPr>
    </w:p>
    <w:p w:rsidR="005B4684" w:rsidRDefault="00DA36DE" w:rsidP="005D3D35">
      <w:pPr>
        <w:jc w:val="both"/>
        <w:rPr>
          <w:rFonts w:ascii="Arial" w:hAnsi="Arial"/>
        </w:rPr>
      </w:pPr>
      <w:r>
        <w:rPr>
          <w:rFonts w:ascii="Arial" w:hAnsi="Arial"/>
        </w:rPr>
        <w:t>Newsletter Nr. 3</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6068B7">
      <w:pPr>
        <w:spacing w:line="276" w:lineRule="auto"/>
        <w:jc w:val="both"/>
        <w:rPr>
          <w:rFonts w:ascii="Arial" w:hAnsi="Arial"/>
        </w:rPr>
      </w:pPr>
      <w:r>
        <w:rPr>
          <w:rFonts w:ascii="Arial" w:hAnsi="Arial"/>
        </w:rPr>
        <w:t>Liebes Kollegium,</w:t>
      </w:r>
    </w:p>
    <w:p w:rsidR="00DA36DE" w:rsidRDefault="00DA36DE" w:rsidP="006068B7">
      <w:pPr>
        <w:spacing w:line="276" w:lineRule="auto"/>
        <w:jc w:val="both"/>
        <w:rPr>
          <w:rFonts w:ascii="Arial" w:hAnsi="Arial"/>
        </w:rPr>
      </w:pPr>
    </w:p>
    <w:p w:rsidR="00DA36DE" w:rsidRDefault="00DA36DE" w:rsidP="006068B7">
      <w:pPr>
        <w:spacing w:line="276" w:lineRule="auto"/>
        <w:jc w:val="both"/>
        <w:rPr>
          <w:rFonts w:ascii="Arial" w:hAnsi="Arial"/>
        </w:rPr>
      </w:pPr>
      <w:r>
        <w:rPr>
          <w:rFonts w:ascii="Arial" w:hAnsi="Arial"/>
        </w:rPr>
        <w:t>in den näc</w:t>
      </w:r>
      <w:r w:rsidR="00435133">
        <w:rPr>
          <w:rFonts w:ascii="Arial" w:hAnsi="Arial"/>
        </w:rPr>
        <w:t>hsten Tagen wird der vorläufige Jahresplaner für das Schuljahr 2018/19 im Lehrerzimmer ausgehängt</w:t>
      </w:r>
      <w:r>
        <w:rPr>
          <w:rFonts w:ascii="Arial" w:hAnsi="Arial"/>
        </w:rPr>
        <w:t>, der natürlich immer wieder aktualisiert wird.</w:t>
      </w:r>
    </w:p>
    <w:p w:rsidR="00FE1A6A" w:rsidRDefault="00FE1A6A" w:rsidP="006068B7">
      <w:pPr>
        <w:spacing w:line="276" w:lineRule="auto"/>
        <w:jc w:val="both"/>
        <w:rPr>
          <w:rFonts w:ascii="Arial" w:hAnsi="Arial"/>
        </w:rPr>
      </w:pPr>
    </w:p>
    <w:p w:rsidR="00FE1A6A" w:rsidRDefault="00DA36DE" w:rsidP="006068B7">
      <w:pPr>
        <w:spacing w:line="276" w:lineRule="auto"/>
        <w:jc w:val="both"/>
        <w:rPr>
          <w:rFonts w:ascii="Arial" w:hAnsi="Arial"/>
        </w:rPr>
      </w:pPr>
      <w:r>
        <w:rPr>
          <w:rFonts w:ascii="Arial" w:hAnsi="Arial"/>
        </w:rPr>
        <w:t>Wie in der letzten DB erwähnt, muss sich der Schulvorstand (höchstes Gremium der Schule) neu konstituieren. Ich würde mich sehr freuen, wenn ihr ein freiwilliges Interesse bekundet. Wir benötigen fünf Lehrkräfte (+ drei Vertreter). Ich hänge im Lehrerzimmer eine Liste aus</w:t>
      </w:r>
      <w:r w:rsidR="00435133">
        <w:rPr>
          <w:rFonts w:ascii="Arial" w:hAnsi="Arial"/>
        </w:rPr>
        <w:t>, wo ihr euch eintragen könnt</w:t>
      </w:r>
      <w:bookmarkStart w:id="1" w:name="_GoBack"/>
      <w:bookmarkEnd w:id="1"/>
      <w:r>
        <w:rPr>
          <w:rFonts w:ascii="Arial" w:hAnsi="Arial"/>
        </w:rPr>
        <w:t xml:space="preserve">. </w:t>
      </w:r>
      <w:r w:rsidR="00FE1A6A">
        <w:rPr>
          <w:rFonts w:ascii="Arial" w:hAnsi="Arial"/>
        </w:rPr>
        <w:t>Der Schulvorstand wird insgesamt aus 12 Mitgliedern bestehen:</w:t>
      </w:r>
    </w:p>
    <w:p w:rsidR="00FE1A6A" w:rsidRDefault="00FE1A6A" w:rsidP="006068B7">
      <w:pPr>
        <w:spacing w:line="276" w:lineRule="auto"/>
        <w:jc w:val="both"/>
        <w:rPr>
          <w:rFonts w:ascii="Arial" w:hAnsi="Arial"/>
        </w:rPr>
      </w:pPr>
      <w:r>
        <w:rPr>
          <w:rFonts w:ascii="Arial" w:hAnsi="Arial"/>
        </w:rPr>
        <w:t>1 x Schulleiterin, 5 x Lehrkräfte, 3 x Elternvertreter, 3 x Schülervertreter</w:t>
      </w:r>
    </w:p>
    <w:p w:rsidR="00FE1A6A" w:rsidRDefault="00FE1A6A" w:rsidP="006068B7">
      <w:pPr>
        <w:spacing w:line="276" w:lineRule="auto"/>
        <w:jc w:val="both"/>
        <w:rPr>
          <w:rFonts w:ascii="Arial" w:hAnsi="Arial"/>
        </w:rPr>
      </w:pPr>
    </w:p>
    <w:p w:rsidR="00DA36DE" w:rsidRDefault="00FE1A6A" w:rsidP="006068B7">
      <w:pPr>
        <w:spacing w:line="276" w:lineRule="auto"/>
        <w:jc w:val="both"/>
        <w:rPr>
          <w:rFonts w:ascii="Arial" w:hAnsi="Arial"/>
        </w:rPr>
      </w:pPr>
      <w:r>
        <w:rPr>
          <w:rFonts w:ascii="Arial" w:hAnsi="Arial"/>
        </w:rPr>
        <w:t>Ebenso</w:t>
      </w:r>
      <w:r w:rsidR="00DA36DE">
        <w:rPr>
          <w:rFonts w:ascii="Arial" w:hAnsi="Arial"/>
        </w:rPr>
        <w:t xml:space="preserve"> benötigt unsere Schülerschaft eine SV-Lehrkraft (es können auch zwei sein).</w:t>
      </w:r>
    </w:p>
    <w:p w:rsidR="00071E13" w:rsidRDefault="00071E13" w:rsidP="006068B7">
      <w:pPr>
        <w:spacing w:line="276" w:lineRule="auto"/>
        <w:jc w:val="both"/>
        <w:rPr>
          <w:rFonts w:ascii="Arial" w:hAnsi="Arial"/>
        </w:rPr>
      </w:pPr>
    </w:p>
    <w:p w:rsidR="00FE1A6A" w:rsidRDefault="00FE1A6A" w:rsidP="006068B7">
      <w:pPr>
        <w:spacing w:line="276" w:lineRule="auto"/>
        <w:jc w:val="both"/>
        <w:rPr>
          <w:rFonts w:ascii="Arial" w:hAnsi="Arial"/>
        </w:rPr>
      </w:pPr>
      <w:r>
        <w:rPr>
          <w:rFonts w:ascii="Arial" w:hAnsi="Arial"/>
        </w:rPr>
        <w:t>Wie auch schon im letzten Halbjahr ist immer ein Mitglied der kollegialen Schulleitung in der 7./8. Stunde von Montag bis Donnerstag in der Schule anwesend (die Übersicht hängt im Lehrerzimmer aus).</w:t>
      </w:r>
    </w:p>
    <w:p w:rsidR="00FE1A6A" w:rsidRDefault="00FE1A6A" w:rsidP="006068B7">
      <w:pPr>
        <w:spacing w:line="276" w:lineRule="auto"/>
        <w:jc w:val="both"/>
        <w:rPr>
          <w:rFonts w:ascii="Arial" w:hAnsi="Arial"/>
        </w:rPr>
      </w:pPr>
    </w:p>
    <w:p w:rsidR="00071E13" w:rsidRPr="00322217" w:rsidRDefault="00040594" w:rsidP="006068B7">
      <w:pPr>
        <w:spacing w:line="276" w:lineRule="auto"/>
        <w:jc w:val="both"/>
        <w:rPr>
          <w:rFonts w:ascii="Arial" w:hAnsi="Arial"/>
        </w:rPr>
      </w:pPr>
      <w:r>
        <w:rPr>
          <w:rFonts w:ascii="Arial" w:hAnsi="Arial"/>
        </w:rPr>
        <w:t>Ich wünsche euch ein s</w:t>
      </w:r>
      <w:r w:rsidR="006068B7">
        <w:rPr>
          <w:rFonts w:ascii="Arial" w:hAnsi="Arial"/>
        </w:rPr>
        <w:t>chönes Wochenende</w:t>
      </w:r>
      <w:r>
        <w:rPr>
          <w:rFonts w:ascii="Arial" w:hAnsi="Arial"/>
        </w:rPr>
        <w:t xml:space="preserve"> </w:t>
      </w:r>
      <w:r w:rsidRPr="00040594">
        <w:rPr>
          <w:rFonts w:ascii="Arial" w:hAnsi="Arial"/>
        </w:rPr>
        <w:sym w:font="Wingdings" w:char="F04A"/>
      </w:r>
      <w:r w:rsidR="00DA36DE">
        <w:rPr>
          <w:rFonts w:ascii="Arial" w:hAnsi="Arial"/>
        </w:rPr>
        <w:t xml:space="preserve"> </w:t>
      </w:r>
    </w:p>
    <w:p w:rsidR="00C35A82" w:rsidRDefault="00C35A82" w:rsidP="00D37D60">
      <w:pPr>
        <w:spacing w:line="276" w:lineRule="auto"/>
        <w:jc w:val="both"/>
        <w:rPr>
          <w:rFonts w:ascii="Arial" w:hAnsi="Arial"/>
        </w:rPr>
      </w:pPr>
    </w:p>
    <w:p w:rsidR="005B4684" w:rsidRDefault="005F2EDA" w:rsidP="00D37D60">
      <w:pPr>
        <w:spacing w:line="276" w:lineRule="auto"/>
        <w:jc w:val="both"/>
        <w:rPr>
          <w:rFonts w:ascii="Arial" w:hAnsi="Arial"/>
        </w:rPr>
      </w:pPr>
      <w:r>
        <w:rPr>
          <w:rFonts w:ascii="Arial" w:hAnsi="Arial"/>
        </w:rPr>
        <w:t>Viele Grüße</w:t>
      </w:r>
    </w:p>
    <w:p w:rsidR="005B4684" w:rsidRDefault="005B4684" w:rsidP="005B4684">
      <w:pPr>
        <w:rPr>
          <w:rFonts w:ascii="Arial" w:hAnsi="Arial"/>
        </w:rPr>
      </w:pPr>
    </w:p>
    <w:p w:rsidR="005B4684" w:rsidRPr="00C35A82" w:rsidRDefault="00D37D60" w:rsidP="005B4684">
      <w:pPr>
        <w:rPr>
          <w:rFonts w:ascii="Arial" w:hAnsi="Arial"/>
        </w:rPr>
      </w:pPr>
      <w:r w:rsidRPr="00C35A82">
        <w:rPr>
          <w:rFonts w:ascii="Arial" w:hAnsi="Arial"/>
        </w:rPr>
        <w:t>gez. Natascha Rogge</w:t>
      </w:r>
    </w:p>
    <w:p w:rsidR="00D37D60" w:rsidRDefault="00D37D60" w:rsidP="005B4684">
      <w:pPr>
        <w:rPr>
          <w:rFonts w:ascii="Arial" w:hAnsi="Arial"/>
          <w:sz w:val="20"/>
          <w:szCs w:val="20"/>
        </w:rPr>
      </w:pPr>
    </w:p>
    <w:p w:rsidR="00B475D8" w:rsidRDefault="00B143D5" w:rsidP="005B4684">
      <w:pPr>
        <w:rPr>
          <w:rFonts w:ascii="Arial" w:hAnsi="Arial"/>
          <w:sz w:val="20"/>
          <w:szCs w:val="20"/>
        </w:rPr>
      </w:pPr>
      <w:r>
        <w:rPr>
          <w:rFonts w:ascii="Arial" w:hAnsi="Arial"/>
          <w:sz w:val="20"/>
          <w:szCs w:val="20"/>
        </w:rPr>
        <w:t>(Schulleiterin)</w:t>
      </w:r>
    </w:p>
    <w:p w:rsidR="00B475D8" w:rsidRDefault="00B475D8" w:rsidP="005B4684">
      <w:pPr>
        <w:rPr>
          <w:rFonts w:ascii="Arial" w:hAnsi="Arial"/>
          <w:sz w:val="20"/>
          <w:szCs w:val="20"/>
        </w:rPr>
      </w:pPr>
    </w:p>
    <w:sectPr w:rsidR="00B475D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0737792B"/>
    <w:multiLevelType w:val="hybridMultilevel"/>
    <w:tmpl w:val="5FF498B0"/>
    <w:lvl w:ilvl="0" w:tplc="BDF26028">
      <w:start w:val="1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27782"/>
    <w:rsid w:val="00037E41"/>
    <w:rsid w:val="00040594"/>
    <w:rsid w:val="000615ED"/>
    <w:rsid w:val="00071E13"/>
    <w:rsid w:val="00077E1C"/>
    <w:rsid w:val="000B7886"/>
    <w:rsid w:val="0013548A"/>
    <w:rsid w:val="001721E3"/>
    <w:rsid w:val="001C64D8"/>
    <w:rsid w:val="00216208"/>
    <w:rsid w:val="002579F7"/>
    <w:rsid w:val="00263B3C"/>
    <w:rsid w:val="00272EB7"/>
    <w:rsid w:val="002A660F"/>
    <w:rsid w:val="002B637B"/>
    <w:rsid w:val="00317522"/>
    <w:rsid w:val="00322217"/>
    <w:rsid w:val="00333BAB"/>
    <w:rsid w:val="00390B36"/>
    <w:rsid w:val="003B3ADF"/>
    <w:rsid w:val="003B62A5"/>
    <w:rsid w:val="00403742"/>
    <w:rsid w:val="00435133"/>
    <w:rsid w:val="00480945"/>
    <w:rsid w:val="00482FC6"/>
    <w:rsid w:val="00491814"/>
    <w:rsid w:val="004C38EE"/>
    <w:rsid w:val="00504339"/>
    <w:rsid w:val="00516634"/>
    <w:rsid w:val="00533E30"/>
    <w:rsid w:val="00585735"/>
    <w:rsid w:val="00593E54"/>
    <w:rsid w:val="005B00B1"/>
    <w:rsid w:val="005B4684"/>
    <w:rsid w:val="005C2D5E"/>
    <w:rsid w:val="005C54C8"/>
    <w:rsid w:val="005D3D35"/>
    <w:rsid w:val="005F1F8B"/>
    <w:rsid w:val="005F2EDA"/>
    <w:rsid w:val="006068B7"/>
    <w:rsid w:val="00623765"/>
    <w:rsid w:val="0065664A"/>
    <w:rsid w:val="0068681A"/>
    <w:rsid w:val="007220A8"/>
    <w:rsid w:val="00740CFE"/>
    <w:rsid w:val="007D0652"/>
    <w:rsid w:val="00834319"/>
    <w:rsid w:val="00836ECE"/>
    <w:rsid w:val="008F61D7"/>
    <w:rsid w:val="00937DDE"/>
    <w:rsid w:val="00990DE8"/>
    <w:rsid w:val="009B3E79"/>
    <w:rsid w:val="009E652E"/>
    <w:rsid w:val="00A276C1"/>
    <w:rsid w:val="00A4053F"/>
    <w:rsid w:val="00A7187A"/>
    <w:rsid w:val="00A773E3"/>
    <w:rsid w:val="00AC1F7A"/>
    <w:rsid w:val="00B0025F"/>
    <w:rsid w:val="00B143D5"/>
    <w:rsid w:val="00B475D8"/>
    <w:rsid w:val="00BF2DFB"/>
    <w:rsid w:val="00C35A82"/>
    <w:rsid w:val="00CB19D9"/>
    <w:rsid w:val="00CC06ED"/>
    <w:rsid w:val="00D11D64"/>
    <w:rsid w:val="00D21CF6"/>
    <w:rsid w:val="00D32C6D"/>
    <w:rsid w:val="00D33E2D"/>
    <w:rsid w:val="00D37D60"/>
    <w:rsid w:val="00D70D68"/>
    <w:rsid w:val="00D72F43"/>
    <w:rsid w:val="00D77FE1"/>
    <w:rsid w:val="00DA1FE2"/>
    <w:rsid w:val="00DA36DE"/>
    <w:rsid w:val="00DC0082"/>
    <w:rsid w:val="00EA66D3"/>
    <w:rsid w:val="00F01FDB"/>
    <w:rsid w:val="00F056E6"/>
    <w:rsid w:val="00F40C2C"/>
    <w:rsid w:val="00F91026"/>
    <w:rsid w:val="00FE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2018-08-31T05:54:00Z</cp:lastPrinted>
  <dcterms:created xsi:type="dcterms:W3CDTF">2018-08-31T05:55:00Z</dcterms:created>
  <dcterms:modified xsi:type="dcterms:W3CDTF">2018-08-31T05:55:00Z</dcterms:modified>
  <dc:language>de-DE</dc:language>
</cp:coreProperties>
</file>