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786586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21</w:t>
      </w:r>
      <w:r w:rsidR="00863189">
        <w:rPr>
          <w:rFonts w:ascii="Arial" w:hAnsi="Arial"/>
        </w:rPr>
        <w:t>.09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786586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6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DA36DE" w:rsidRDefault="00DA36DE" w:rsidP="006068B7">
      <w:pPr>
        <w:spacing w:line="276" w:lineRule="auto"/>
        <w:jc w:val="both"/>
        <w:rPr>
          <w:rFonts w:ascii="Arial" w:hAnsi="Arial"/>
        </w:rPr>
      </w:pPr>
    </w:p>
    <w:p w:rsidR="003C7E42" w:rsidRDefault="00786586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 kommenden Montag und Dienstag (24.09./25.09.2018) findet eine schulinterne Lehrerfortbildung zum Bereich UNTIS – Stunden- und Vertretungsplanung durch Herrn Klaus Funke statt. An dieser Fortbildung werden Frau Heyne, Frau Hermes und Herr Schiffbach teilnehmen. </w:t>
      </w:r>
    </w:p>
    <w:p w:rsidR="009B0064" w:rsidRDefault="009B0064" w:rsidP="006068B7">
      <w:pPr>
        <w:spacing w:line="276" w:lineRule="auto"/>
        <w:jc w:val="both"/>
        <w:rPr>
          <w:rFonts w:ascii="Arial" w:hAnsi="Arial"/>
        </w:rPr>
      </w:pPr>
    </w:p>
    <w:p w:rsidR="00786586" w:rsidRDefault="00786586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Zu dem verteilten Organigramm wird es in der nächsten Woche eine Ergänzung geben, wo die verschiedenen Aufgabenfelder (kollegiale Schulleitung, Fachbereichs- und Fachleitungen, A13-Stellen) detaillierter erläutert werden. Ich werde diesbezüglich einen Ordner erstellen, der dann im Sekretariat einsehbar sein wird.</w:t>
      </w:r>
    </w:p>
    <w:p w:rsidR="00786586" w:rsidRDefault="00786586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Des Weiteren ist eine Übersicht zur Verteilung </w:t>
      </w:r>
      <w:r w:rsidR="00F217EE">
        <w:rPr>
          <w:rFonts w:ascii="Arial" w:hAnsi="Arial"/>
        </w:rPr>
        <w:t>der Aufgaben von Kathrin Wüstner in Arbeit (dies habe ich bzw. haben wir – die kollegiale Schulleitung – nicht vergessen).</w:t>
      </w:r>
    </w:p>
    <w:p w:rsidR="009B0064" w:rsidRDefault="009B0064" w:rsidP="006068B7">
      <w:pPr>
        <w:spacing w:line="276" w:lineRule="auto"/>
        <w:jc w:val="both"/>
        <w:rPr>
          <w:rFonts w:ascii="Arial" w:hAnsi="Arial"/>
        </w:rPr>
      </w:pPr>
    </w:p>
    <w:p w:rsidR="009B0064" w:rsidRDefault="009B0064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Für die Bildung des neuen Schulvorstandes fehlen nur noch zwei Lehrkräfte, die als Vertreter zur Verfügung stehen müssten</w:t>
      </w:r>
      <w:bookmarkStart w:id="1" w:name="_GoBack"/>
      <w:bookmarkEnd w:id="1"/>
      <w:r>
        <w:rPr>
          <w:rFonts w:ascii="Arial" w:hAnsi="Arial"/>
        </w:rPr>
        <w:t>. Über eine positive Rückmeldung würde ich mich sehr freuen.</w:t>
      </w:r>
    </w:p>
    <w:p w:rsidR="009B0064" w:rsidRDefault="009B0064" w:rsidP="006068B7">
      <w:pPr>
        <w:spacing w:line="276" w:lineRule="auto"/>
        <w:jc w:val="both"/>
        <w:rPr>
          <w:rFonts w:ascii="Arial" w:hAnsi="Arial"/>
        </w:rPr>
      </w:pPr>
    </w:p>
    <w:p w:rsidR="009B0064" w:rsidRDefault="009B0064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Hier kommt noch eine Information seitens des Schulträgers und der Hausmeister zum Entfernen der Bäume und Büsche  auf dem Außengelände:</w:t>
      </w:r>
    </w:p>
    <w:p w:rsidR="009B0064" w:rsidRDefault="009B0064" w:rsidP="009B0064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eine Eibe musste entfernt werden, da sie giftig ist und nicht auf einem Schulgelände stehen darf</w:t>
      </w:r>
    </w:p>
    <w:p w:rsidR="009B0064" w:rsidRDefault="009B0064" w:rsidP="009B0064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die Rhododendron sind nur tiefer geschnitten und nicht entfernt worden</w:t>
      </w:r>
    </w:p>
    <w:p w:rsidR="009B0064" w:rsidRDefault="009B0064" w:rsidP="009B0064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ein weiterer Baum musste entfernt werden, da er zu dicht am Gebäude stand (Dachbeschädigung, ein Fahrstuhl muss eingebaut werden)</w:t>
      </w:r>
    </w:p>
    <w:p w:rsidR="009B0064" w:rsidRDefault="009B0064" w:rsidP="009B0064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der Kran muss Zugang haben</w:t>
      </w:r>
    </w:p>
    <w:p w:rsidR="009B0064" w:rsidRPr="009B0064" w:rsidRDefault="009B0064" w:rsidP="009B0064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die zwei Bäume, die jetzt noch stehen, sollen möglichst auch stehen bleiben</w:t>
      </w:r>
    </w:p>
    <w:p w:rsidR="00786586" w:rsidRDefault="00786586" w:rsidP="006068B7">
      <w:pPr>
        <w:spacing w:line="276" w:lineRule="auto"/>
        <w:jc w:val="both"/>
        <w:rPr>
          <w:rFonts w:ascii="Arial" w:hAnsi="Arial"/>
        </w:rPr>
      </w:pPr>
    </w:p>
    <w:p w:rsidR="00830601" w:rsidRDefault="00040594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wünsche euch ein s</w:t>
      </w:r>
      <w:r w:rsidR="006068B7">
        <w:rPr>
          <w:rFonts w:ascii="Arial" w:hAnsi="Arial"/>
        </w:rPr>
        <w:t>chönes Wochenende</w:t>
      </w:r>
      <w:r>
        <w:rPr>
          <w:rFonts w:ascii="Arial" w:hAnsi="Arial"/>
        </w:rPr>
        <w:t xml:space="preserve"> </w:t>
      </w:r>
      <w:r w:rsidRPr="00040594">
        <w:rPr>
          <w:rFonts w:ascii="Arial" w:hAnsi="Arial"/>
        </w:rPr>
        <w:sym w:font="Wingdings" w:char="F04A"/>
      </w:r>
      <w:r w:rsidR="00DA36DE">
        <w:rPr>
          <w:rFonts w:ascii="Arial" w:hAnsi="Arial"/>
        </w:rPr>
        <w:t xml:space="preserve"> </w:t>
      </w:r>
    </w:p>
    <w:p w:rsidR="005B4684" w:rsidRDefault="005F2EDA" w:rsidP="001110A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B475D8" w:rsidRPr="001110A7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  <w:r w:rsidR="001110A7">
        <w:rPr>
          <w:rFonts w:ascii="Arial" w:hAnsi="Arial"/>
        </w:rPr>
        <w:t xml:space="preserve"> </w:t>
      </w:r>
      <w:r w:rsidR="00B143D5">
        <w:rPr>
          <w:rFonts w:ascii="Arial" w:hAnsi="Arial"/>
          <w:sz w:val="20"/>
          <w:szCs w:val="20"/>
        </w:rPr>
        <w:t>(Schulleiterin)</w:t>
      </w:r>
    </w:p>
    <w:sectPr w:rsidR="00B475D8" w:rsidRPr="001110A7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37792B"/>
    <w:multiLevelType w:val="hybridMultilevel"/>
    <w:tmpl w:val="5FF498B0"/>
    <w:lvl w:ilvl="0" w:tplc="BDF26028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86F"/>
    <w:multiLevelType w:val="hybridMultilevel"/>
    <w:tmpl w:val="ADD8CD7C"/>
    <w:lvl w:ilvl="0" w:tplc="ADD205EC">
      <w:start w:val="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EA0A84"/>
    <w:multiLevelType w:val="hybridMultilevel"/>
    <w:tmpl w:val="91142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27782"/>
    <w:rsid w:val="00037E41"/>
    <w:rsid w:val="00040594"/>
    <w:rsid w:val="000615ED"/>
    <w:rsid w:val="00071E13"/>
    <w:rsid w:val="00077E1C"/>
    <w:rsid w:val="000B7886"/>
    <w:rsid w:val="001110A7"/>
    <w:rsid w:val="0013548A"/>
    <w:rsid w:val="001721E3"/>
    <w:rsid w:val="001C64D8"/>
    <w:rsid w:val="00216208"/>
    <w:rsid w:val="00230FEC"/>
    <w:rsid w:val="002579F7"/>
    <w:rsid w:val="00263B3C"/>
    <w:rsid w:val="00272EB7"/>
    <w:rsid w:val="002A660F"/>
    <w:rsid w:val="002B637B"/>
    <w:rsid w:val="00317522"/>
    <w:rsid w:val="00322217"/>
    <w:rsid w:val="00333BAB"/>
    <w:rsid w:val="00390B36"/>
    <w:rsid w:val="003B3ADF"/>
    <w:rsid w:val="003B62A5"/>
    <w:rsid w:val="003C7E42"/>
    <w:rsid w:val="00403742"/>
    <w:rsid w:val="00435133"/>
    <w:rsid w:val="00480945"/>
    <w:rsid w:val="00482FC6"/>
    <w:rsid w:val="00491814"/>
    <w:rsid w:val="004C38EE"/>
    <w:rsid w:val="00504339"/>
    <w:rsid w:val="00516634"/>
    <w:rsid w:val="00533E30"/>
    <w:rsid w:val="00585735"/>
    <w:rsid w:val="00593E54"/>
    <w:rsid w:val="005B00B1"/>
    <w:rsid w:val="005B4684"/>
    <w:rsid w:val="005C2D5E"/>
    <w:rsid w:val="005C54C8"/>
    <w:rsid w:val="005D3D35"/>
    <w:rsid w:val="005F1F8B"/>
    <w:rsid w:val="005F2EDA"/>
    <w:rsid w:val="006068B7"/>
    <w:rsid w:val="00623765"/>
    <w:rsid w:val="00633CA1"/>
    <w:rsid w:val="0065664A"/>
    <w:rsid w:val="0068681A"/>
    <w:rsid w:val="00691FEA"/>
    <w:rsid w:val="007220A8"/>
    <w:rsid w:val="00740CFE"/>
    <w:rsid w:val="00786586"/>
    <w:rsid w:val="007D0652"/>
    <w:rsid w:val="00830601"/>
    <w:rsid w:val="00834319"/>
    <w:rsid w:val="00836ECE"/>
    <w:rsid w:val="00862BBA"/>
    <w:rsid w:val="00863189"/>
    <w:rsid w:val="008F61D7"/>
    <w:rsid w:val="00937DDE"/>
    <w:rsid w:val="00990DE8"/>
    <w:rsid w:val="00994399"/>
    <w:rsid w:val="009B0064"/>
    <w:rsid w:val="009B3E79"/>
    <w:rsid w:val="009E652E"/>
    <w:rsid w:val="00A276C1"/>
    <w:rsid w:val="00A4053F"/>
    <w:rsid w:val="00A7187A"/>
    <w:rsid w:val="00A773E3"/>
    <w:rsid w:val="00AC1F7A"/>
    <w:rsid w:val="00B0025F"/>
    <w:rsid w:val="00B143D5"/>
    <w:rsid w:val="00B475D8"/>
    <w:rsid w:val="00BF2DFB"/>
    <w:rsid w:val="00C35A82"/>
    <w:rsid w:val="00C61F3C"/>
    <w:rsid w:val="00CB19D9"/>
    <w:rsid w:val="00CC06ED"/>
    <w:rsid w:val="00D11D64"/>
    <w:rsid w:val="00D32C6D"/>
    <w:rsid w:val="00D33E2D"/>
    <w:rsid w:val="00D37D60"/>
    <w:rsid w:val="00D70D68"/>
    <w:rsid w:val="00D72F43"/>
    <w:rsid w:val="00D77FE1"/>
    <w:rsid w:val="00DA1FE2"/>
    <w:rsid w:val="00DA36DE"/>
    <w:rsid w:val="00DC0082"/>
    <w:rsid w:val="00EA66D3"/>
    <w:rsid w:val="00F01FDB"/>
    <w:rsid w:val="00F056E6"/>
    <w:rsid w:val="00F217EE"/>
    <w:rsid w:val="00F40C2C"/>
    <w:rsid w:val="00F91026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2018-09-07T09:10:00Z</cp:lastPrinted>
  <dcterms:created xsi:type="dcterms:W3CDTF">2018-09-21T06:48:00Z</dcterms:created>
  <dcterms:modified xsi:type="dcterms:W3CDTF">2018-09-21T06:48:00Z</dcterms:modified>
  <dc:language>de-DE</dc:language>
</cp:coreProperties>
</file>