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Default="005B4684" w:rsidP="005B4684">
      <w:pPr>
        <w:jc w:val="right"/>
        <w:rPr>
          <w:rFonts w:ascii="Arial" w:hAnsi="Arial"/>
        </w:rPr>
      </w:pPr>
    </w:p>
    <w:p w:rsidR="00740CFE" w:rsidRDefault="003A35B4" w:rsidP="005B4684">
      <w:pPr>
        <w:jc w:val="right"/>
        <w:rPr>
          <w:rFonts w:ascii="Arial" w:hAnsi="Arial"/>
        </w:rPr>
      </w:pPr>
      <w:r>
        <w:rPr>
          <w:rFonts w:ascii="Arial" w:hAnsi="Arial"/>
        </w:rPr>
        <w:t>28</w:t>
      </w:r>
      <w:r w:rsidR="00863189">
        <w:rPr>
          <w:rFonts w:ascii="Arial" w:hAnsi="Arial"/>
        </w:rPr>
        <w:t>.09</w:t>
      </w:r>
      <w:r w:rsidR="005B4684">
        <w:rPr>
          <w:rFonts w:ascii="Arial" w:hAnsi="Arial"/>
        </w:rPr>
        <w:t>.2018</w:t>
      </w:r>
    </w:p>
    <w:p w:rsidR="005B4684" w:rsidRDefault="005B4684" w:rsidP="005B4684">
      <w:pPr>
        <w:rPr>
          <w:rFonts w:ascii="Arial" w:hAnsi="Arial"/>
        </w:rPr>
      </w:pPr>
    </w:p>
    <w:p w:rsidR="005B4684" w:rsidRDefault="003A35B4" w:rsidP="005D3D35">
      <w:pPr>
        <w:jc w:val="both"/>
        <w:rPr>
          <w:rFonts w:ascii="Arial" w:hAnsi="Arial"/>
        </w:rPr>
      </w:pPr>
      <w:r>
        <w:rPr>
          <w:rFonts w:ascii="Arial" w:hAnsi="Arial"/>
        </w:rPr>
        <w:t>Newsletter Nr. 7</w:t>
      </w: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Liebes Kollegium,</w:t>
      </w:r>
    </w:p>
    <w:p w:rsidR="003A35B4" w:rsidRDefault="003A35B4" w:rsidP="006068B7">
      <w:pPr>
        <w:spacing w:line="276" w:lineRule="auto"/>
        <w:jc w:val="both"/>
        <w:rPr>
          <w:rFonts w:ascii="Arial" w:hAnsi="Arial"/>
        </w:rPr>
      </w:pPr>
    </w:p>
    <w:p w:rsidR="003A35B4" w:rsidRDefault="003A35B4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hier ist noch einmal eine kurze Zusammenfassung von gestern:</w:t>
      </w:r>
    </w:p>
    <w:p w:rsidR="003A35B4" w:rsidRDefault="003A35B4" w:rsidP="003A35B4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Die Mitglieder des neuen Schulvorstandes haben sich gefunden</w:t>
      </w:r>
      <w:r w:rsidR="00F65912">
        <w:rPr>
          <w:rFonts w:ascii="Arial" w:hAnsi="Arial"/>
        </w:rPr>
        <w:t xml:space="preserve"> (DANKE</w:t>
      </w:r>
      <w:r w:rsidR="00F65912" w:rsidRPr="00F65912">
        <w:rPr>
          <w:rFonts w:ascii="Arial" w:hAnsi="Arial"/>
        </w:rPr>
        <w:sym w:font="Wingdings" w:char="F04A"/>
      </w:r>
      <w:r w:rsidR="00F65912">
        <w:rPr>
          <w:rFonts w:ascii="Arial" w:hAnsi="Arial"/>
        </w:rPr>
        <w:t>)</w:t>
      </w:r>
      <w:r>
        <w:rPr>
          <w:rFonts w:ascii="Arial" w:hAnsi="Arial"/>
        </w:rPr>
        <w:t xml:space="preserve"> und werden auf der ersten Gesamtkonferenz (18.10.2018) offiziell benannt, die erste Schulvorstandssitzung findet auch am 18</w:t>
      </w:r>
      <w:r w:rsidR="002236F3">
        <w:rPr>
          <w:rFonts w:ascii="Arial" w:hAnsi="Arial"/>
        </w:rPr>
        <w:t>.10.2018 statt</w:t>
      </w:r>
      <w:r w:rsidR="00F65912">
        <w:rPr>
          <w:rFonts w:ascii="Arial" w:hAnsi="Arial"/>
        </w:rPr>
        <w:t xml:space="preserve"> (</w:t>
      </w:r>
      <w:r w:rsidR="002236F3">
        <w:rPr>
          <w:rFonts w:ascii="Arial" w:hAnsi="Arial"/>
        </w:rPr>
        <w:t>Einladung erfolgt).</w:t>
      </w:r>
    </w:p>
    <w:p w:rsidR="004C7612" w:rsidRDefault="004C7612" w:rsidP="004C7612">
      <w:pPr>
        <w:spacing w:line="276" w:lineRule="auto"/>
        <w:ind w:firstLine="709"/>
        <w:jc w:val="both"/>
        <w:rPr>
          <w:rFonts w:ascii="Arial" w:hAnsi="Arial"/>
        </w:rPr>
      </w:pPr>
      <w:r w:rsidRPr="004C7612">
        <w:rPr>
          <w:rFonts w:ascii="Arial" w:hAnsi="Arial"/>
        </w:rPr>
        <w:t xml:space="preserve">Mitglieder des Schulvorstandes: </w:t>
      </w:r>
    </w:p>
    <w:p w:rsidR="004C7612" w:rsidRDefault="004C7612" w:rsidP="004C7612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Christine Stephan</w:t>
      </w:r>
    </w:p>
    <w:p w:rsidR="004C7612" w:rsidRDefault="004C7612" w:rsidP="004C7612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Nadja Henke</w:t>
      </w:r>
    </w:p>
    <w:p w:rsidR="004C7612" w:rsidRDefault="004C7612" w:rsidP="004C7612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Martina </w:t>
      </w:r>
      <w:proofErr w:type="spellStart"/>
      <w:r>
        <w:rPr>
          <w:rFonts w:ascii="Arial" w:hAnsi="Arial"/>
        </w:rPr>
        <w:t>Rajes</w:t>
      </w:r>
      <w:proofErr w:type="spellEnd"/>
    </w:p>
    <w:p w:rsidR="004C7612" w:rsidRDefault="004C7612" w:rsidP="004C7612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Axel Beger</w:t>
      </w:r>
    </w:p>
    <w:p w:rsidR="004C7612" w:rsidRDefault="004C7612" w:rsidP="004C7612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Jaczminski</w:t>
      </w:r>
      <w:proofErr w:type="spellEnd"/>
    </w:p>
    <w:p w:rsidR="004C7612" w:rsidRPr="004C7612" w:rsidRDefault="00D20C96" w:rsidP="004C7612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(Ersatz: Marlit</w:t>
      </w:r>
      <w:bookmarkStart w:id="1" w:name="_GoBack"/>
      <w:bookmarkEnd w:id="1"/>
      <w:r w:rsidR="004C7612">
        <w:rPr>
          <w:rFonts w:ascii="Arial" w:hAnsi="Arial"/>
        </w:rPr>
        <w:t xml:space="preserve"> Wießner, Theresa </w:t>
      </w:r>
      <w:proofErr w:type="spellStart"/>
      <w:r w:rsidR="004C7612">
        <w:rPr>
          <w:rFonts w:ascii="Arial" w:hAnsi="Arial"/>
        </w:rPr>
        <w:t>Blauert</w:t>
      </w:r>
      <w:proofErr w:type="spellEnd"/>
      <w:r w:rsidR="004C7612">
        <w:rPr>
          <w:rFonts w:ascii="Arial" w:hAnsi="Arial"/>
        </w:rPr>
        <w:t>, Mareike Hustedt)</w:t>
      </w:r>
    </w:p>
    <w:p w:rsidR="003A35B4" w:rsidRDefault="003A35B4" w:rsidP="003A35B4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Bitte denkt daran</w:t>
      </w:r>
      <w:r w:rsidR="00F65912">
        <w:rPr>
          <w:rFonts w:ascii="Arial" w:hAnsi="Arial"/>
        </w:rPr>
        <w:t>,</w:t>
      </w:r>
      <w:r>
        <w:rPr>
          <w:rFonts w:ascii="Arial" w:hAnsi="Arial"/>
        </w:rPr>
        <w:t xml:space="preserve"> die fehlenden Aufteilungslisten nachzureichen.</w:t>
      </w:r>
    </w:p>
    <w:p w:rsidR="004C7612" w:rsidRPr="004C7612" w:rsidRDefault="003A35B4" w:rsidP="004C7612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Nach den Ferien hat der jetzige Stundenplan weiterhin seine Gültigkeit, den neuen Stundenplan gibt es voraussichtlich zum 12.11.2018</w:t>
      </w:r>
      <w:r w:rsidR="004C7612">
        <w:rPr>
          <w:rFonts w:ascii="Arial" w:hAnsi="Arial"/>
        </w:rPr>
        <w:t>.</w:t>
      </w:r>
    </w:p>
    <w:p w:rsidR="002236F3" w:rsidRDefault="002236F3" w:rsidP="003A35B4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An folgenden Konferenztagen/Sprechtagen fällt für alle Lehrkräfte die sechste Stunde aus:   </w:t>
      </w:r>
    </w:p>
    <w:p w:rsidR="002236F3" w:rsidRDefault="002236F3" w:rsidP="002236F3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Elternsprechtag </w:t>
      </w:r>
    </w:p>
    <w:p w:rsidR="002236F3" w:rsidRDefault="002236F3" w:rsidP="002236F3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ILE-Konferenzen</w:t>
      </w:r>
    </w:p>
    <w:p w:rsidR="002236F3" w:rsidRDefault="002236F3" w:rsidP="002236F3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Gesamtkonferenz</w:t>
      </w:r>
    </w:p>
    <w:p w:rsidR="002236F3" w:rsidRDefault="002236F3" w:rsidP="002236F3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Zeugniskonferenzen</w:t>
      </w:r>
    </w:p>
    <w:p w:rsidR="002236F3" w:rsidRDefault="002236F3" w:rsidP="002236F3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habe bei den Hausmeistern den Abbau der Drehscheibe in Auftrag gegeben.</w:t>
      </w:r>
    </w:p>
    <w:p w:rsidR="002236F3" w:rsidRPr="002236F3" w:rsidRDefault="002236F3" w:rsidP="002236F3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habe die digitalen Klassenbücher kontrolliert und den betroffenen Lehrkräften (offene Einträge/Kontrolle der Anwesenheit) eine E-Mail geschickt, leider haben diese Mail alle Lehrkräfte erhalten. Sorry! Bitte überprüft eure Einträge noch einmal</w:t>
      </w:r>
      <w:r w:rsidR="004C7612">
        <w:rPr>
          <w:rFonts w:ascii="Arial" w:hAnsi="Arial"/>
        </w:rPr>
        <w:t xml:space="preserve"> und tragt sie dementsprechend nach.</w:t>
      </w:r>
    </w:p>
    <w:p w:rsidR="00DA36DE" w:rsidRPr="004C7612" w:rsidRDefault="004C7612" w:rsidP="004C7612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 w:rsidRPr="004C7612">
        <w:rPr>
          <w:rFonts w:ascii="Arial" w:hAnsi="Arial"/>
        </w:rPr>
        <w:t>Die Wahlen der Schülervertreter</w:t>
      </w:r>
      <w:r>
        <w:rPr>
          <w:rFonts w:ascii="Arial" w:hAnsi="Arial"/>
        </w:rPr>
        <w:t xml:space="preserve"> haben unter Aufsicht von Sabine </w:t>
      </w:r>
      <w:proofErr w:type="spellStart"/>
      <w:r>
        <w:rPr>
          <w:rFonts w:ascii="Arial" w:hAnsi="Arial"/>
        </w:rPr>
        <w:t>Drong</w:t>
      </w:r>
      <w:proofErr w:type="spellEnd"/>
      <w:r>
        <w:rPr>
          <w:rFonts w:ascii="Arial" w:hAnsi="Arial"/>
        </w:rPr>
        <w:t xml:space="preserve"> (DANKE</w:t>
      </w:r>
      <w:r w:rsidRPr="004C7612">
        <w:rPr>
          <w:rFonts w:ascii="Arial" w:hAnsi="Arial"/>
        </w:rPr>
        <w:sym w:font="Wingdings" w:char="F04A"/>
      </w:r>
      <w:r>
        <w:rPr>
          <w:rFonts w:ascii="Arial" w:hAnsi="Arial"/>
        </w:rPr>
        <w:t xml:space="preserve">) stattgefunden, ebenso wurden die Schulelternratswahlen durchgeführt. Die jeweiligen Listen sind im Sekretariat einsehbar. Mirja Borchers übernimmt auf Wunsch der Schülerschaft die Aufgabe der SV-Lehrkraft, Unterstützung erhält sie von Daniel </w:t>
      </w:r>
      <w:proofErr w:type="spellStart"/>
      <w:r>
        <w:rPr>
          <w:rFonts w:ascii="Arial" w:hAnsi="Arial"/>
        </w:rPr>
        <w:t>Jaczminski</w:t>
      </w:r>
      <w:proofErr w:type="spellEnd"/>
      <w:r>
        <w:rPr>
          <w:rFonts w:ascii="Arial" w:hAnsi="Arial"/>
        </w:rPr>
        <w:t xml:space="preserve"> (DANKE</w:t>
      </w:r>
      <w:r w:rsidRPr="004C7612">
        <w:rPr>
          <w:rFonts w:ascii="Arial" w:hAnsi="Arial"/>
        </w:rPr>
        <w:sym w:font="Wingdings" w:char="F04A"/>
      </w:r>
      <w:r>
        <w:rPr>
          <w:rFonts w:ascii="Arial" w:hAnsi="Arial"/>
        </w:rPr>
        <w:t>).</w:t>
      </w:r>
    </w:p>
    <w:p w:rsidR="00786586" w:rsidRDefault="00786586" w:rsidP="006068B7">
      <w:pPr>
        <w:spacing w:line="276" w:lineRule="auto"/>
        <w:jc w:val="both"/>
        <w:rPr>
          <w:rFonts w:ascii="Arial" w:hAnsi="Arial"/>
        </w:rPr>
      </w:pPr>
    </w:p>
    <w:p w:rsidR="00830601" w:rsidRDefault="003A35B4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wünsche euch</w:t>
      </w:r>
      <w:r w:rsidR="00040594">
        <w:rPr>
          <w:rFonts w:ascii="Arial" w:hAnsi="Arial"/>
        </w:rPr>
        <w:t xml:space="preserve"> s</w:t>
      </w:r>
      <w:r>
        <w:rPr>
          <w:rFonts w:ascii="Arial" w:hAnsi="Arial"/>
        </w:rPr>
        <w:t>chöne und erholsame Herbstferien</w:t>
      </w:r>
      <w:r w:rsidR="00040594">
        <w:rPr>
          <w:rFonts w:ascii="Arial" w:hAnsi="Arial"/>
        </w:rPr>
        <w:t xml:space="preserve"> </w:t>
      </w:r>
      <w:r w:rsidR="00040594" w:rsidRPr="00040594">
        <w:rPr>
          <w:rFonts w:ascii="Arial" w:hAnsi="Arial"/>
        </w:rPr>
        <w:sym w:font="Wingdings" w:char="F04A"/>
      </w:r>
      <w:r w:rsidR="00DA36DE">
        <w:rPr>
          <w:rFonts w:ascii="Arial" w:hAnsi="Arial"/>
        </w:rPr>
        <w:t xml:space="preserve"> </w:t>
      </w:r>
    </w:p>
    <w:p w:rsidR="005B4684" w:rsidRDefault="005F2EDA" w:rsidP="001110A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Viele Grüße</w:t>
      </w:r>
    </w:p>
    <w:p w:rsidR="00B475D8" w:rsidRPr="001110A7" w:rsidRDefault="00D37D60" w:rsidP="005B4684">
      <w:pPr>
        <w:rPr>
          <w:rFonts w:ascii="Arial" w:hAnsi="Arial"/>
        </w:rPr>
      </w:pPr>
      <w:r w:rsidRPr="00C35A82">
        <w:rPr>
          <w:rFonts w:ascii="Arial" w:hAnsi="Arial"/>
        </w:rPr>
        <w:t>gez. Natascha Rogge</w:t>
      </w:r>
      <w:r w:rsidR="001110A7">
        <w:rPr>
          <w:rFonts w:ascii="Arial" w:hAnsi="Arial"/>
        </w:rPr>
        <w:t xml:space="preserve"> </w:t>
      </w:r>
      <w:r w:rsidR="00B143D5">
        <w:rPr>
          <w:rFonts w:ascii="Arial" w:hAnsi="Arial"/>
          <w:sz w:val="20"/>
          <w:szCs w:val="20"/>
        </w:rPr>
        <w:t>(Schulleiterin)</w:t>
      </w:r>
    </w:p>
    <w:sectPr w:rsidR="00B475D8" w:rsidRPr="001110A7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88E"/>
    <w:multiLevelType w:val="hybridMultilevel"/>
    <w:tmpl w:val="790EAEE0"/>
    <w:lvl w:ilvl="0" w:tplc="870E91A2">
      <w:start w:val="28"/>
      <w:numFmt w:val="bullet"/>
      <w:lvlText w:val=""/>
      <w:lvlJc w:val="left"/>
      <w:pPr>
        <w:ind w:left="144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E1292"/>
    <w:multiLevelType w:val="hybridMultilevel"/>
    <w:tmpl w:val="FB047FC6"/>
    <w:lvl w:ilvl="0" w:tplc="B776DF66">
      <w:start w:val="26"/>
      <w:numFmt w:val="bullet"/>
      <w:lvlText w:val=""/>
      <w:lvlJc w:val="left"/>
      <w:pPr>
        <w:ind w:left="405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737792B"/>
    <w:multiLevelType w:val="hybridMultilevel"/>
    <w:tmpl w:val="5FF498B0"/>
    <w:lvl w:ilvl="0" w:tplc="BDF26028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686F"/>
    <w:multiLevelType w:val="hybridMultilevel"/>
    <w:tmpl w:val="ADD8CD7C"/>
    <w:lvl w:ilvl="0" w:tplc="ADD205EC">
      <w:start w:val="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2F31"/>
    <w:multiLevelType w:val="hybridMultilevel"/>
    <w:tmpl w:val="3162E5B8"/>
    <w:lvl w:ilvl="0" w:tplc="870E91A2">
      <w:start w:val="28"/>
      <w:numFmt w:val="bullet"/>
      <w:lvlText w:val=""/>
      <w:lvlJc w:val="left"/>
      <w:pPr>
        <w:ind w:left="2854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4" w:hanging="360"/>
      </w:pPr>
      <w:rPr>
        <w:rFonts w:ascii="Wingdings" w:hAnsi="Wingdings" w:hint="default"/>
      </w:rPr>
    </w:lvl>
  </w:abstractNum>
  <w:abstractNum w:abstractNumId="5">
    <w:nsid w:val="112F63BC"/>
    <w:multiLevelType w:val="hybridMultilevel"/>
    <w:tmpl w:val="2C60A306"/>
    <w:lvl w:ilvl="0" w:tplc="313ACB98">
      <w:start w:val="2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669D"/>
    <w:multiLevelType w:val="hybridMultilevel"/>
    <w:tmpl w:val="D9506662"/>
    <w:lvl w:ilvl="0" w:tplc="F9CA4D9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8597E"/>
    <w:multiLevelType w:val="hybridMultilevel"/>
    <w:tmpl w:val="F47855E0"/>
    <w:lvl w:ilvl="0" w:tplc="870E91A2">
      <w:start w:val="28"/>
      <w:numFmt w:val="bullet"/>
      <w:lvlText w:val=""/>
      <w:lvlJc w:val="left"/>
      <w:pPr>
        <w:ind w:left="2854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4" w:hanging="360"/>
      </w:pPr>
      <w:rPr>
        <w:rFonts w:ascii="Wingdings" w:hAnsi="Wingdings" w:hint="default"/>
      </w:rPr>
    </w:lvl>
  </w:abstractNum>
  <w:abstractNum w:abstractNumId="8">
    <w:nsid w:val="42D41148"/>
    <w:multiLevelType w:val="hybridMultilevel"/>
    <w:tmpl w:val="409E803A"/>
    <w:lvl w:ilvl="0" w:tplc="870E91A2">
      <w:start w:val="28"/>
      <w:numFmt w:val="bullet"/>
      <w:lvlText w:val=""/>
      <w:lvlJc w:val="left"/>
      <w:pPr>
        <w:ind w:left="2404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9">
    <w:nsid w:val="480405FC"/>
    <w:multiLevelType w:val="hybridMultilevel"/>
    <w:tmpl w:val="9B1287EE"/>
    <w:lvl w:ilvl="0" w:tplc="870E91A2">
      <w:start w:val="28"/>
      <w:numFmt w:val="bullet"/>
      <w:lvlText w:val=""/>
      <w:lvlJc w:val="left"/>
      <w:pPr>
        <w:ind w:left="2487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9EA0A84"/>
    <w:multiLevelType w:val="hybridMultilevel"/>
    <w:tmpl w:val="91142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27782"/>
    <w:rsid w:val="00037E41"/>
    <w:rsid w:val="00040594"/>
    <w:rsid w:val="000615ED"/>
    <w:rsid w:val="00071E13"/>
    <w:rsid w:val="00077E1C"/>
    <w:rsid w:val="000B7886"/>
    <w:rsid w:val="001110A7"/>
    <w:rsid w:val="0013548A"/>
    <w:rsid w:val="001721E3"/>
    <w:rsid w:val="001C64D8"/>
    <w:rsid w:val="00216208"/>
    <w:rsid w:val="002236F3"/>
    <w:rsid w:val="00230FEC"/>
    <w:rsid w:val="002579F7"/>
    <w:rsid w:val="00263B3C"/>
    <w:rsid w:val="00266E12"/>
    <w:rsid w:val="00272EB7"/>
    <w:rsid w:val="002A660F"/>
    <w:rsid w:val="002B637B"/>
    <w:rsid w:val="00317522"/>
    <w:rsid w:val="00322217"/>
    <w:rsid w:val="00333BAB"/>
    <w:rsid w:val="00390B36"/>
    <w:rsid w:val="003A35B4"/>
    <w:rsid w:val="003B3ADF"/>
    <w:rsid w:val="003B62A5"/>
    <w:rsid w:val="003C7E42"/>
    <w:rsid w:val="00403742"/>
    <w:rsid w:val="00435133"/>
    <w:rsid w:val="00480945"/>
    <w:rsid w:val="00482FC6"/>
    <w:rsid w:val="00491814"/>
    <w:rsid w:val="004C38EE"/>
    <w:rsid w:val="004C7612"/>
    <w:rsid w:val="00504339"/>
    <w:rsid w:val="00516634"/>
    <w:rsid w:val="00533E30"/>
    <w:rsid w:val="00585735"/>
    <w:rsid w:val="00593E54"/>
    <w:rsid w:val="005B00B1"/>
    <w:rsid w:val="005B4684"/>
    <w:rsid w:val="005C2D5E"/>
    <w:rsid w:val="005C54C8"/>
    <w:rsid w:val="005D3D35"/>
    <w:rsid w:val="005F1F8B"/>
    <w:rsid w:val="005F2EDA"/>
    <w:rsid w:val="006068B7"/>
    <w:rsid w:val="00623765"/>
    <w:rsid w:val="00633CA1"/>
    <w:rsid w:val="0065664A"/>
    <w:rsid w:val="0068681A"/>
    <w:rsid w:val="00691FEA"/>
    <w:rsid w:val="007220A8"/>
    <w:rsid w:val="00740CFE"/>
    <w:rsid w:val="00786586"/>
    <w:rsid w:val="007D0652"/>
    <w:rsid w:val="007E22E0"/>
    <w:rsid w:val="00830601"/>
    <w:rsid w:val="00834319"/>
    <w:rsid w:val="00836ECE"/>
    <w:rsid w:val="00862BBA"/>
    <w:rsid w:val="00863189"/>
    <w:rsid w:val="008F61D7"/>
    <w:rsid w:val="00937DDE"/>
    <w:rsid w:val="00990DE8"/>
    <w:rsid w:val="00994399"/>
    <w:rsid w:val="009B0064"/>
    <w:rsid w:val="009B3E79"/>
    <w:rsid w:val="009E652E"/>
    <w:rsid w:val="00A276C1"/>
    <w:rsid w:val="00A4053F"/>
    <w:rsid w:val="00A7187A"/>
    <w:rsid w:val="00A773E3"/>
    <w:rsid w:val="00AC1F7A"/>
    <w:rsid w:val="00B0025F"/>
    <w:rsid w:val="00B143D5"/>
    <w:rsid w:val="00B475D8"/>
    <w:rsid w:val="00BF2DFB"/>
    <w:rsid w:val="00C35A82"/>
    <w:rsid w:val="00C61F3C"/>
    <w:rsid w:val="00CB19D9"/>
    <w:rsid w:val="00CC06ED"/>
    <w:rsid w:val="00D11D64"/>
    <w:rsid w:val="00D20C96"/>
    <w:rsid w:val="00D32C6D"/>
    <w:rsid w:val="00D33E2D"/>
    <w:rsid w:val="00D37D60"/>
    <w:rsid w:val="00D70D68"/>
    <w:rsid w:val="00D72F43"/>
    <w:rsid w:val="00D77FE1"/>
    <w:rsid w:val="00DA1FE2"/>
    <w:rsid w:val="00DA36DE"/>
    <w:rsid w:val="00DC0082"/>
    <w:rsid w:val="00EA66D3"/>
    <w:rsid w:val="00F01FDB"/>
    <w:rsid w:val="00F056E6"/>
    <w:rsid w:val="00F217EE"/>
    <w:rsid w:val="00F40C2C"/>
    <w:rsid w:val="00F65912"/>
    <w:rsid w:val="00F91026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Rohlfing Elke</cp:lastModifiedBy>
  <cp:revision>3</cp:revision>
  <cp:lastPrinted>2018-09-28T08:36:00Z</cp:lastPrinted>
  <dcterms:created xsi:type="dcterms:W3CDTF">2018-09-28T08:28:00Z</dcterms:created>
  <dcterms:modified xsi:type="dcterms:W3CDTF">2018-09-28T08:36:00Z</dcterms:modified>
  <dc:language>de-DE</dc:language>
</cp:coreProperties>
</file>