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B46195" w:rsidP="005B4684">
      <w:pPr>
        <w:jc w:val="right"/>
        <w:rPr>
          <w:rFonts w:ascii="Arial" w:hAnsi="Arial"/>
        </w:rPr>
      </w:pPr>
      <w:r>
        <w:rPr>
          <w:rFonts w:ascii="Arial" w:hAnsi="Arial"/>
        </w:rPr>
        <w:t>19.10</w:t>
      </w:r>
      <w:r w:rsidR="005B4684">
        <w:rPr>
          <w:rFonts w:ascii="Arial" w:hAnsi="Arial"/>
        </w:rPr>
        <w:t>.2018</w:t>
      </w:r>
    </w:p>
    <w:p w:rsidR="005B4684" w:rsidRDefault="005B4684" w:rsidP="005B4684">
      <w:pPr>
        <w:rPr>
          <w:rFonts w:ascii="Arial" w:hAnsi="Arial"/>
        </w:rPr>
      </w:pPr>
    </w:p>
    <w:p w:rsidR="005B4684" w:rsidRDefault="00B46195" w:rsidP="005D3D35">
      <w:pPr>
        <w:jc w:val="both"/>
        <w:rPr>
          <w:rFonts w:ascii="Arial" w:hAnsi="Arial"/>
        </w:rPr>
      </w:pPr>
      <w:r>
        <w:rPr>
          <w:rFonts w:ascii="Arial" w:hAnsi="Arial"/>
        </w:rPr>
        <w:t>Newsletter Nr. 8</w:t>
      </w:r>
    </w:p>
    <w:p w:rsidR="00D37D60" w:rsidRDefault="00D37D60" w:rsidP="005D3D35">
      <w:pPr>
        <w:jc w:val="both"/>
        <w:rPr>
          <w:rFonts w:ascii="Arial" w:hAnsi="Arial"/>
        </w:rPr>
      </w:pPr>
    </w:p>
    <w:p w:rsidR="00D37D60" w:rsidRDefault="00D37D60" w:rsidP="006068B7">
      <w:pPr>
        <w:spacing w:line="276" w:lineRule="auto"/>
        <w:jc w:val="both"/>
        <w:rPr>
          <w:rFonts w:ascii="Arial" w:hAnsi="Arial"/>
        </w:rPr>
      </w:pPr>
      <w:r>
        <w:rPr>
          <w:rFonts w:ascii="Arial" w:hAnsi="Arial"/>
        </w:rPr>
        <w:t>Liebes Kollegium,</w:t>
      </w:r>
    </w:p>
    <w:p w:rsidR="00B46195" w:rsidRDefault="00B46195" w:rsidP="006068B7">
      <w:pPr>
        <w:spacing w:line="276" w:lineRule="auto"/>
        <w:jc w:val="both"/>
        <w:rPr>
          <w:rFonts w:ascii="Arial" w:hAnsi="Arial"/>
        </w:rPr>
      </w:pPr>
    </w:p>
    <w:p w:rsidR="00B46195" w:rsidRDefault="00B46195" w:rsidP="006068B7">
      <w:pPr>
        <w:spacing w:line="276" w:lineRule="auto"/>
        <w:jc w:val="both"/>
        <w:rPr>
          <w:rFonts w:ascii="Arial" w:hAnsi="Arial"/>
        </w:rPr>
      </w:pPr>
      <w:r>
        <w:rPr>
          <w:rFonts w:ascii="Arial" w:hAnsi="Arial"/>
        </w:rPr>
        <w:t xml:space="preserve">wenn an bestimmten Konferenztagen die 6. Stunde für alle Klassen entfällt, müssen die Busaufsichten nach der 5. Stunde stattfinden (Busaufsichten nach der 6. Stunde rutschen dann </w:t>
      </w:r>
      <w:proofErr w:type="gramStart"/>
      <w:r>
        <w:rPr>
          <w:rFonts w:ascii="Arial" w:hAnsi="Arial"/>
        </w:rPr>
        <w:t>eine</w:t>
      </w:r>
      <w:proofErr w:type="gramEnd"/>
      <w:r>
        <w:rPr>
          <w:rFonts w:ascii="Arial" w:hAnsi="Arial"/>
        </w:rPr>
        <w:t xml:space="preserve"> Schulstunde nach oben). </w:t>
      </w:r>
    </w:p>
    <w:p w:rsidR="00B46195" w:rsidRDefault="00B46195" w:rsidP="006068B7">
      <w:pPr>
        <w:spacing w:line="276" w:lineRule="auto"/>
        <w:jc w:val="both"/>
        <w:rPr>
          <w:rFonts w:ascii="Arial" w:hAnsi="Arial"/>
        </w:rPr>
      </w:pPr>
    </w:p>
    <w:p w:rsidR="00B46195" w:rsidRDefault="00B46195" w:rsidP="006068B7">
      <w:pPr>
        <w:spacing w:line="276" w:lineRule="auto"/>
        <w:jc w:val="both"/>
        <w:rPr>
          <w:rFonts w:ascii="Arial" w:hAnsi="Arial"/>
        </w:rPr>
      </w:pPr>
      <w:r>
        <w:rPr>
          <w:rFonts w:ascii="Arial" w:hAnsi="Arial"/>
        </w:rPr>
        <w:t>Wie wir gestern in der Gesamtkonferenz erfahren haben, kann es am 29./30.10.2018 zu Unterrichtsstörungen kommen, da die Whiteboards angebaut werden müssen.</w:t>
      </w:r>
    </w:p>
    <w:p w:rsidR="00B46195" w:rsidRDefault="00B46195" w:rsidP="006068B7">
      <w:pPr>
        <w:spacing w:line="276" w:lineRule="auto"/>
        <w:jc w:val="both"/>
        <w:rPr>
          <w:rFonts w:ascii="Arial" w:hAnsi="Arial"/>
        </w:rPr>
      </w:pPr>
    </w:p>
    <w:p w:rsidR="00566A2E" w:rsidRDefault="00A26E80" w:rsidP="006068B7">
      <w:pPr>
        <w:spacing w:line="276" w:lineRule="auto"/>
        <w:jc w:val="both"/>
        <w:rPr>
          <w:rFonts w:ascii="Arial" w:hAnsi="Arial"/>
        </w:rPr>
      </w:pPr>
      <w:r>
        <w:rPr>
          <w:rFonts w:ascii="Arial" w:hAnsi="Arial"/>
        </w:rPr>
        <w:t>Die Auswertung zur Weiterführung der kollegialen Schulleitung wird am 24.10.2018 um 12.30 Uhr stattfinden. Es werden Eltern- sowie Schülervertreter, der Personalrat und Mitlieder der kollegialen Schulleitung anwesend sein. Ich werde euch das Ergebnis am 25.10.2018 verkünden.</w:t>
      </w:r>
    </w:p>
    <w:p w:rsidR="007F56DE" w:rsidRDefault="007F56DE" w:rsidP="006068B7">
      <w:pPr>
        <w:spacing w:line="276" w:lineRule="auto"/>
        <w:jc w:val="both"/>
        <w:rPr>
          <w:rFonts w:ascii="Arial" w:hAnsi="Arial"/>
        </w:rPr>
      </w:pPr>
    </w:p>
    <w:p w:rsidR="007F56DE" w:rsidRDefault="007F56DE" w:rsidP="006068B7">
      <w:pPr>
        <w:spacing w:line="276" w:lineRule="auto"/>
        <w:jc w:val="both"/>
        <w:rPr>
          <w:rFonts w:ascii="Arial" w:hAnsi="Arial"/>
        </w:rPr>
      </w:pPr>
      <w:r>
        <w:rPr>
          <w:rFonts w:ascii="Arial" w:hAnsi="Arial"/>
        </w:rPr>
        <w:t>Der Schulvorstand hat gestern den Beschluss zur Vorlage von ärztlichen Bescheinigungen, an Tagen wo Klassenarbeiten gesc</w:t>
      </w:r>
      <w:r w:rsidR="001C0D32">
        <w:rPr>
          <w:rFonts w:ascii="Arial" w:hAnsi="Arial"/>
        </w:rPr>
        <w:t>hrieben werden, zurückgenommen. In Einzelfällen kann in einer Klassenkonferenz darüber abgestimmt werden, dass eine ärztliche Bescheinigung vorgelegt werden muss. Eine schriftliche Entschuldigung ist natürlich verpflichtend. Eine Elterninformation wird in Kürze erfolgen.</w:t>
      </w:r>
      <w:bookmarkStart w:id="1" w:name="_GoBack"/>
      <w:bookmarkEnd w:id="1"/>
    </w:p>
    <w:p w:rsidR="00A26E80" w:rsidRDefault="00A26E80" w:rsidP="006068B7">
      <w:pPr>
        <w:spacing w:line="276" w:lineRule="auto"/>
        <w:jc w:val="both"/>
        <w:rPr>
          <w:rFonts w:ascii="Arial" w:hAnsi="Arial"/>
        </w:rPr>
      </w:pPr>
    </w:p>
    <w:p w:rsidR="00A26E80" w:rsidRDefault="00A26E80" w:rsidP="006068B7">
      <w:pPr>
        <w:spacing w:line="276" w:lineRule="auto"/>
        <w:jc w:val="both"/>
        <w:rPr>
          <w:rFonts w:ascii="Arial" w:hAnsi="Arial"/>
        </w:rPr>
      </w:pPr>
      <w:r>
        <w:rPr>
          <w:rFonts w:ascii="Arial" w:hAnsi="Arial"/>
        </w:rPr>
        <w:t>Vielen Dank für eure Unterstützung am gestrigen Tag!!!</w:t>
      </w:r>
    </w:p>
    <w:p w:rsidR="00786586" w:rsidRDefault="00786586" w:rsidP="006068B7">
      <w:pPr>
        <w:spacing w:line="276" w:lineRule="auto"/>
        <w:jc w:val="both"/>
        <w:rPr>
          <w:rFonts w:ascii="Arial" w:hAnsi="Arial"/>
        </w:rPr>
      </w:pPr>
    </w:p>
    <w:p w:rsidR="00830601" w:rsidRDefault="003A35B4" w:rsidP="00D37D60">
      <w:pPr>
        <w:spacing w:line="276" w:lineRule="auto"/>
        <w:jc w:val="both"/>
        <w:rPr>
          <w:rFonts w:ascii="Arial" w:hAnsi="Arial"/>
        </w:rPr>
      </w:pPr>
      <w:r>
        <w:rPr>
          <w:rFonts w:ascii="Arial" w:hAnsi="Arial"/>
        </w:rPr>
        <w:t>Ich wünsche euch</w:t>
      </w:r>
      <w:r w:rsidR="00B46195">
        <w:rPr>
          <w:rFonts w:ascii="Arial" w:hAnsi="Arial"/>
        </w:rPr>
        <w:t xml:space="preserve"> ein schönes Wochenende</w:t>
      </w:r>
      <w:r w:rsidR="00040594">
        <w:rPr>
          <w:rFonts w:ascii="Arial" w:hAnsi="Arial"/>
        </w:rPr>
        <w:t xml:space="preserve"> </w:t>
      </w:r>
      <w:r w:rsidR="00040594" w:rsidRPr="00040594">
        <w:rPr>
          <w:rFonts w:ascii="Arial" w:hAnsi="Arial"/>
        </w:rPr>
        <w:sym w:font="Wingdings" w:char="F04A"/>
      </w:r>
      <w:r w:rsidR="00DA36DE">
        <w:rPr>
          <w:rFonts w:ascii="Arial" w:hAnsi="Arial"/>
        </w:rPr>
        <w:t xml:space="preserve"> </w:t>
      </w:r>
    </w:p>
    <w:p w:rsidR="005B4684" w:rsidRDefault="005F2EDA" w:rsidP="001110A7">
      <w:pPr>
        <w:spacing w:line="276" w:lineRule="auto"/>
        <w:jc w:val="both"/>
        <w:rPr>
          <w:rFonts w:ascii="Arial" w:hAnsi="Arial"/>
        </w:rPr>
      </w:pPr>
      <w:r>
        <w:rPr>
          <w:rFonts w:ascii="Arial" w:hAnsi="Arial"/>
        </w:rPr>
        <w:t>Viele Grüße</w:t>
      </w:r>
    </w:p>
    <w:p w:rsidR="00B475D8" w:rsidRPr="001110A7" w:rsidRDefault="00D37D60" w:rsidP="005B4684">
      <w:pPr>
        <w:rPr>
          <w:rFonts w:ascii="Arial" w:hAnsi="Arial"/>
        </w:rPr>
      </w:pPr>
      <w:r w:rsidRPr="00C35A82">
        <w:rPr>
          <w:rFonts w:ascii="Arial" w:hAnsi="Arial"/>
        </w:rPr>
        <w:t>gez. Natascha Rogge</w:t>
      </w:r>
      <w:r w:rsidR="001110A7">
        <w:rPr>
          <w:rFonts w:ascii="Arial" w:hAnsi="Arial"/>
        </w:rPr>
        <w:t xml:space="preserve"> </w:t>
      </w:r>
      <w:r w:rsidR="00B143D5">
        <w:rPr>
          <w:rFonts w:ascii="Arial" w:hAnsi="Arial"/>
          <w:sz w:val="20"/>
          <w:szCs w:val="20"/>
        </w:rPr>
        <w:t>(Schulleiterin)</w:t>
      </w:r>
    </w:p>
    <w:sectPr w:rsidR="00B475D8" w:rsidRPr="001110A7">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8E"/>
    <w:multiLevelType w:val="hybridMultilevel"/>
    <w:tmpl w:val="790EAEE0"/>
    <w:lvl w:ilvl="0" w:tplc="870E91A2">
      <w:start w:val="28"/>
      <w:numFmt w:val="bullet"/>
      <w:lvlText w:val=""/>
      <w:lvlJc w:val="left"/>
      <w:pPr>
        <w:ind w:left="1440" w:hanging="360"/>
      </w:pPr>
      <w:rPr>
        <w:rFonts w:ascii="Wingdings" w:eastAsia="SimSu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nsid w:val="0737792B"/>
    <w:multiLevelType w:val="hybridMultilevel"/>
    <w:tmpl w:val="5FF498B0"/>
    <w:lvl w:ilvl="0" w:tplc="BDF26028">
      <w:start w:val="1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DD686F"/>
    <w:multiLevelType w:val="hybridMultilevel"/>
    <w:tmpl w:val="ADD8CD7C"/>
    <w:lvl w:ilvl="0" w:tplc="ADD205EC">
      <w:start w:val="21"/>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F12F31"/>
    <w:multiLevelType w:val="hybridMultilevel"/>
    <w:tmpl w:val="3162E5B8"/>
    <w:lvl w:ilvl="0" w:tplc="870E91A2">
      <w:start w:val="28"/>
      <w:numFmt w:val="bullet"/>
      <w:lvlText w:val=""/>
      <w:lvlJc w:val="left"/>
      <w:pPr>
        <w:ind w:left="2854" w:hanging="360"/>
      </w:pPr>
      <w:rPr>
        <w:rFonts w:ascii="Wingdings" w:eastAsia="SimSun" w:hAnsi="Wingdings" w:cs="Arial" w:hint="default"/>
      </w:rPr>
    </w:lvl>
    <w:lvl w:ilvl="1" w:tplc="04070003" w:tentative="1">
      <w:start w:val="1"/>
      <w:numFmt w:val="bullet"/>
      <w:lvlText w:val="o"/>
      <w:lvlJc w:val="left"/>
      <w:pPr>
        <w:ind w:left="3574" w:hanging="360"/>
      </w:pPr>
      <w:rPr>
        <w:rFonts w:ascii="Courier New" w:hAnsi="Courier New" w:cs="Courier New" w:hint="default"/>
      </w:rPr>
    </w:lvl>
    <w:lvl w:ilvl="2" w:tplc="04070005" w:tentative="1">
      <w:start w:val="1"/>
      <w:numFmt w:val="bullet"/>
      <w:lvlText w:val=""/>
      <w:lvlJc w:val="left"/>
      <w:pPr>
        <w:ind w:left="4294" w:hanging="360"/>
      </w:pPr>
      <w:rPr>
        <w:rFonts w:ascii="Wingdings" w:hAnsi="Wingdings" w:hint="default"/>
      </w:rPr>
    </w:lvl>
    <w:lvl w:ilvl="3" w:tplc="04070001" w:tentative="1">
      <w:start w:val="1"/>
      <w:numFmt w:val="bullet"/>
      <w:lvlText w:val=""/>
      <w:lvlJc w:val="left"/>
      <w:pPr>
        <w:ind w:left="5014" w:hanging="360"/>
      </w:pPr>
      <w:rPr>
        <w:rFonts w:ascii="Symbol" w:hAnsi="Symbol" w:hint="default"/>
      </w:rPr>
    </w:lvl>
    <w:lvl w:ilvl="4" w:tplc="04070003" w:tentative="1">
      <w:start w:val="1"/>
      <w:numFmt w:val="bullet"/>
      <w:lvlText w:val="o"/>
      <w:lvlJc w:val="left"/>
      <w:pPr>
        <w:ind w:left="5734" w:hanging="360"/>
      </w:pPr>
      <w:rPr>
        <w:rFonts w:ascii="Courier New" w:hAnsi="Courier New" w:cs="Courier New" w:hint="default"/>
      </w:rPr>
    </w:lvl>
    <w:lvl w:ilvl="5" w:tplc="04070005" w:tentative="1">
      <w:start w:val="1"/>
      <w:numFmt w:val="bullet"/>
      <w:lvlText w:val=""/>
      <w:lvlJc w:val="left"/>
      <w:pPr>
        <w:ind w:left="6454" w:hanging="360"/>
      </w:pPr>
      <w:rPr>
        <w:rFonts w:ascii="Wingdings" w:hAnsi="Wingdings" w:hint="default"/>
      </w:rPr>
    </w:lvl>
    <w:lvl w:ilvl="6" w:tplc="04070001" w:tentative="1">
      <w:start w:val="1"/>
      <w:numFmt w:val="bullet"/>
      <w:lvlText w:val=""/>
      <w:lvlJc w:val="left"/>
      <w:pPr>
        <w:ind w:left="7174" w:hanging="360"/>
      </w:pPr>
      <w:rPr>
        <w:rFonts w:ascii="Symbol" w:hAnsi="Symbol" w:hint="default"/>
      </w:rPr>
    </w:lvl>
    <w:lvl w:ilvl="7" w:tplc="04070003" w:tentative="1">
      <w:start w:val="1"/>
      <w:numFmt w:val="bullet"/>
      <w:lvlText w:val="o"/>
      <w:lvlJc w:val="left"/>
      <w:pPr>
        <w:ind w:left="7894" w:hanging="360"/>
      </w:pPr>
      <w:rPr>
        <w:rFonts w:ascii="Courier New" w:hAnsi="Courier New" w:cs="Courier New" w:hint="default"/>
      </w:rPr>
    </w:lvl>
    <w:lvl w:ilvl="8" w:tplc="04070005" w:tentative="1">
      <w:start w:val="1"/>
      <w:numFmt w:val="bullet"/>
      <w:lvlText w:val=""/>
      <w:lvlJc w:val="left"/>
      <w:pPr>
        <w:ind w:left="8614" w:hanging="360"/>
      </w:pPr>
      <w:rPr>
        <w:rFonts w:ascii="Wingdings" w:hAnsi="Wingdings" w:hint="default"/>
      </w:rPr>
    </w:lvl>
  </w:abstractNum>
  <w:abstractNum w:abstractNumId="5">
    <w:nsid w:val="112F63BC"/>
    <w:multiLevelType w:val="hybridMultilevel"/>
    <w:tmpl w:val="2C60A306"/>
    <w:lvl w:ilvl="0" w:tplc="313ACB98">
      <w:start w:val="28"/>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8597E"/>
    <w:multiLevelType w:val="hybridMultilevel"/>
    <w:tmpl w:val="F47855E0"/>
    <w:lvl w:ilvl="0" w:tplc="870E91A2">
      <w:start w:val="28"/>
      <w:numFmt w:val="bullet"/>
      <w:lvlText w:val=""/>
      <w:lvlJc w:val="left"/>
      <w:pPr>
        <w:ind w:left="2854" w:hanging="360"/>
      </w:pPr>
      <w:rPr>
        <w:rFonts w:ascii="Wingdings" w:eastAsia="SimSun" w:hAnsi="Wingdings" w:cs="Arial" w:hint="default"/>
      </w:rPr>
    </w:lvl>
    <w:lvl w:ilvl="1" w:tplc="04070003" w:tentative="1">
      <w:start w:val="1"/>
      <w:numFmt w:val="bullet"/>
      <w:lvlText w:val="o"/>
      <w:lvlJc w:val="left"/>
      <w:pPr>
        <w:ind w:left="3574" w:hanging="360"/>
      </w:pPr>
      <w:rPr>
        <w:rFonts w:ascii="Courier New" w:hAnsi="Courier New" w:cs="Courier New" w:hint="default"/>
      </w:rPr>
    </w:lvl>
    <w:lvl w:ilvl="2" w:tplc="04070005" w:tentative="1">
      <w:start w:val="1"/>
      <w:numFmt w:val="bullet"/>
      <w:lvlText w:val=""/>
      <w:lvlJc w:val="left"/>
      <w:pPr>
        <w:ind w:left="4294" w:hanging="360"/>
      </w:pPr>
      <w:rPr>
        <w:rFonts w:ascii="Wingdings" w:hAnsi="Wingdings" w:hint="default"/>
      </w:rPr>
    </w:lvl>
    <w:lvl w:ilvl="3" w:tplc="04070001" w:tentative="1">
      <w:start w:val="1"/>
      <w:numFmt w:val="bullet"/>
      <w:lvlText w:val=""/>
      <w:lvlJc w:val="left"/>
      <w:pPr>
        <w:ind w:left="5014" w:hanging="360"/>
      </w:pPr>
      <w:rPr>
        <w:rFonts w:ascii="Symbol" w:hAnsi="Symbol" w:hint="default"/>
      </w:rPr>
    </w:lvl>
    <w:lvl w:ilvl="4" w:tplc="04070003" w:tentative="1">
      <w:start w:val="1"/>
      <w:numFmt w:val="bullet"/>
      <w:lvlText w:val="o"/>
      <w:lvlJc w:val="left"/>
      <w:pPr>
        <w:ind w:left="5734" w:hanging="360"/>
      </w:pPr>
      <w:rPr>
        <w:rFonts w:ascii="Courier New" w:hAnsi="Courier New" w:cs="Courier New" w:hint="default"/>
      </w:rPr>
    </w:lvl>
    <w:lvl w:ilvl="5" w:tplc="04070005" w:tentative="1">
      <w:start w:val="1"/>
      <w:numFmt w:val="bullet"/>
      <w:lvlText w:val=""/>
      <w:lvlJc w:val="left"/>
      <w:pPr>
        <w:ind w:left="6454" w:hanging="360"/>
      </w:pPr>
      <w:rPr>
        <w:rFonts w:ascii="Wingdings" w:hAnsi="Wingdings" w:hint="default"/>
      </w:rPr>
    </w:lvl>
    <w:lvl w:ilvl="6" w:tplc="04070001" w:tentative="1">
      <w:start w:val="1"/>
      <w:numFmt w:val="bullet"/>
      <w:lvlText w:val=""/>
      <w:lvlJc w:val="left"/>
      <w:pPr>
        <w:ind w:left="7174" w:hanging="360"/>
      </w:pPr>
      <w:rPr>
        <w:rFonts w:ascii="Symbol" w:hAnsi="Symbol" w:hint="default"/>
      </w:rPr>
    </w:lvl>
    <w:lvl w:ilvl="7" w:tplc="04070003" w:tentative="1">
      <w:start w:val="1"/>
      <w:numFmt w:val="bullet"/>
      <w:lvlText w:val="o"/>
      <w:lvlJc w:val="left"/>
      <w:pPr>
        <w:ind w:left="7894" w:hanging="360"/>
      </w:pPr>
      <w:rPr>
        <w:rFonts w:ascii="Courier New" w:hAnsi="Courier New" w:cs="Courier New" w:hint="default"/>
      </w:rPr>
    </w:lvl>
    <w:lvl w:ilvl="8" w:tplc="04070005" w:tentative="1">
      <w:start w:val="1"/>
      <w:numFmt w:val="bullet"/>
      <w:lvlText w:val=""/>
      <w:lvlJc w:val="left"/>
      <w:pPr>
        <w:ind w:left="8614" w:hanging="360"/>
      </w:pPr>
      <w:rPr>
        <w:rFonts w:ascii="Wingdings" w:hAnsi="Wingdings" w:hint="default"/>
      </w:rPr>
    </w:lvl>
  </w:abstractNum>
  <w:abstractNum w:abstractNumId="8">
    <w:nsid w:val="42D41148"/>
    <w:multiLevelType w:val="hybridMultilevel"/>
    <w:tmpl w:val="409E803A"/>
    <w:lvl w:ilvl="0" w:tplc="870E91A2">
      <w:start w:val="28"/>
      <w:numFmt w:val="bullet"/>
      <w:lvlText w:val=""/>
      <w:lvlJc w:val="left"/>
      <w:pPr>
        <w:ind w:left="2404" w:hanging="360"/>
      </w:pPr>
      <w:rPr>
        <w:rFonts w:ascii="Wingdings" w:eastAsia="SimSun" w:hAnsi="Wingdings" w:cs="Arial" w:hint="default"/>
      </w:rPr>
    </w:lvl>
    <w:lvl w:ilvl="1" w:tplc="04070003" w:tentative="1">
      <w:start w:val="1"/>
      <w:numFmt w:val="bullet"/>
      <w:lvlText w:val="o"/>
      <w:lvlJc w:val="left"/>
      <w:pPr>
        <w:ind w:left="3124" w:hanging="360"/>
      </w:pPr>
      <w:rPr>
        <w:rFonts w:ascii="Courier New" w:hAnsi="Courier New" w:cs="Courier New" w:hint="default"/>
      </w:rPr>
    </w:lvl>
    <w:lvl w:ilvl="2" w:tplc="04070005" w:tentative="1">
      <w:start w:val="1"/>
      <w:numFmt w:val="bullet"/>
      <w:lvlText w:val=""/>
      <w:lvlJc w:val="left"/>
      <w:pPr>
        <w:ind w:left="3844" w:hanging="360"/>
      </w:pPr>
      <w:rPr>
        <w:rFonts w:ascii="Wingdings" w:hAnsi="Wingdings" w:hint="default"/>
      </w:rPr>
    </w:lvl>
    <w:lvl w:ilvl="3" w:tplc="04070001" w:tentative="1">
      <w:start w:val="1"/>
      <w:numFmt w:val="bullet"/>
      <w:lvlText w:val=""/>
      <w:lvlJc w:val="left"/>
      <w:pPr>
        <w:ind w:left="4564" w:hanging="360"/>
      </w:pPr>
      <w:rPr>
        <w:rFonts w:ascii="Symbol" w:hAnsi="Symbol" w:hint="default"/>
      </w:rPr>
    </w:lvl>
    <w:lvl w:ilvl="4" w:tplc="04070003" w:tentative="1">
      <w:start w:val="1"/>
      <w:numFmt w:val="bullet"/>
      <w:lvlText w:val="o"/>
      <w:lvlJc w:val="left"/>
      <w:pPr>
        <w:ind w:left="5284" w:hanging="360"/>
      </w:pPr>
      <w:rPr>
        <w:rFonts w:ascii="Courier New" w:hAnsi="Courier New" w:cs="Courier New" w:hint="default"/>
      </w:rPr>
    </w:lvl>
    <w:lvl w:ilvl="5" w:tplc="04070005" w:tentative="1">
      <w:start w:val="1"/>
      <w:numFmt w:val="bullet"/>
      <w:lvlText w:val=""/>
      <w:lvlJc w:val="left"/>
      <w:pPr>
        <w:ind w:left="6004" w:hanging="360"/>
      </w:pPr>
      <w:rPr>
        <w:rFonts w:ascii="Wingdings" w:hAnsi="Wingdings" w:hint="default"/>
      </w:rPr>
    </w:lvl>
    <w:lvl w:ilvl="6" w:tplc="04070001" w:tentative="1">
      <w:start w:val="1"/>
      <w:numFmt w:val="bullet"/>
      <w:lvlText w:val=""/>
      <w:lvlJc w:val="left"/>
      <w:pPr>
        <w:ind w:left="6724" w:hanging="360"/>
      </w:pPr>
      <w:rPr>
        <w:rFonts w:ascii="Symbol" w:hAnsi="Symbol" w:hint="default"/>
      </w:rPr>
    </w:lvl>
    <w:lvl w:ilvl="7" w:tplc="04070003" w:tentative="1">
      <w:start w:val="1"/>
      <w:numFmt w:val="bullet"/>
      <w:lvlText w:val="o"/>
      <w:lvlJc w:val="left"/>
      <w:pPr>
        <w:ind w:left="7444" w:hanging="360"/>
      </w:pPr>
      <w:rPr>
        <w:rFonts w:ascii="Courier New" w:hAnsi="Courier New" w:cs="Courier New" w:hint="default"/>
      </w:rPr>
    </w:lvl>
    <w:lvl w:ilvl="8" w:tplc="04070005" w:tentative="1">
      <w:start w:val="1"/>
      <w:numFmt w:val="bullet"/>
      <w:lvlText w:val=""/>
      <w:lvlJc w:val="left"/>
      <w:pPr>
        <w:ind w:left="8164" w:hanging="360"/>
      </w:pPr>
      <w:rPr>
        <w:rFonts w:ascii="Wingdings" w:hAnsi="Wingdings" w:hint="default"/>
      </w:rPr>
    </w:lvl>
  </w:abstractNum>
  <w:abstractNum w:abstractNumId="9">
    <w:nsid w:val="480405FC"/>
    <w:multiLevelType w:val="hybridMultilevel"/>
    <w:tmpl w:val="9B1287EE"/>
    <w:lvl w:ilvl="0" w:tplc="870E91A2">
      <w:start w:val="28"/>
      <w:numFmt w:val="bullet"/>
      <w:lvlText w:val=""/>
      <w:lvlJc w:val="left"/>
      <w:pPr>
        <w:ind w:left="2487" w:hanging="360"/>
      </w:pPr>
      <w:rPr>
        <w:rFonts w:ascii="Wingdings" w:eastAsia="SimSun" w:hAnsi="Wingding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0">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9EA0A84"/>
    <w:multiLevelType w:val="hybridMultilevel"/>
    <w:tmpl w:val="91142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
  </w:num>
  <w:num w:numId="5">
    <w:abstractNumId w:val="11"/>
  </w:num>
  <w:num w:numId="6">
    <w:abstractNumId w:val="3"/>
  </w:num>
  <w:num w:numId="7">
    <w:abstractNumId w:val="5"/>
  </w:num>
  <w:num w:numId="8">
    <w:abstractNumId w:val="8"/>
  </w:num>
  <w:num w:numId="9">
    <w:abstractNumId w:val="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27782"/>
    <w:rsid w:val="00037E41"/>
    <w:rsid w:val="00040594"/>
    <w:rsid w:val="000615ED"/>
    <w:rsid w:val="00071E13"/>
    <w:rsid w:val="00077E1C"/>
    <w:rsid w:val="000B7886"/>
    <w:rsid w:val="001110A7"/>
    <w:rsid w:val="0013548A"/>
    <w:rsid w:val="001721E3"/>
    <w:rsid w:val="001C0D32"/>
    <w:rsid w:val="001C64D8"/>
    <w:rsid w:val="00216208"/>
    <w:rsid w:val="002236F3"/>
    <w:rsid w:val="00230FEC"/>
    <w:rsid w:val="002579F7"/>
    <w:rsid w:val="00263B3C"/>
    <w:rsid w:val="00272EB7"/>
    <w:rsid w:val="002A660F"/>
    <w:rsid w:val="002B637B"/>
    <w:rsid w:val="00317522"/>
    <w:rsid w:val="00322217"/>
    <w:rsid w:val="00333BAB"/>
    <w:rsid w:val="00390B36"/>
    <w:rsid w:val="003A35B4"/>
    <w:rsid w:val="003B3ADF"/>
    <w:rsid w:val="003B62A5"/>
    <w:rsid w:val="003C7E42"/>
    <w:rsid w:val="00403742"/>
    <w:rsid w:val="00435133"/>
    <w:rsid w:val="00480945"/>
    <w:rsid w:val="00482FC6"/>
    <w:rsid w:val="00491814"/>
    <w:rsid w:val="004C38EE"/>
    <w:rsid w:val="004C7612"/>
    <w:rsid w:val="00504339"/>
    <w:rsid w:val="00516634"/>
    <w:rsid w:val="00533E30"/>
    <w:rsid w:val="00566A2E"/>
    <w:rsid w:val="00585735"/>
    <w:rsid w:val="00593E54"/>
    <w:rsid w:val="005B00B1"/>
    <w:rsid w:val="005B4684"/>
    <w:rsid w:val="005C2D5E"/>
    <w:rsid w:val="005C54C8"/>
    <w:rsid w:val="005D3D35"/>
    <w:rsid w:val="005F1F8B"/>
    <w:rsid w:val="005F2EDA"/>
    <w:rsid w:val="006068B7"/>
    <w:rsid w:val="00623765"/>
    <w:rsid w:val="00633CA1"/>
    <w:rsid w:val="0065664A"/>
    <w:rsid w:val="0068681A"/>
    <w:rsid w:val="00691FEA"/>
    <w:rsid w:val="007220A8"/>
    <w:rsid w:val="00740CFE"/>
    <w:rsid w:val="00771490"/>
    <w:rsid w:val="00786586"/>
    <w:rsid w:val="007D0652"/>
    <w:rsid w:val="007E22E0"/>
    <w:rsid w:val="007F56DE"/>
    <w:rsid w:val="00830601"/>
    <w:rsid w:val="00834319"/>
    <w:rsid w:val="00836ECE"/>
    <w:rsid w:val="00862BBA"/>
    <w:rsid w:val="00863189"/>
    <w:rsid w:val="008F61D7"/>
    <w:rsid w:val="00937DDE"/>
    <w:rsid w:val="00990DE8"/>
    <w:rsid w:val="00994399"/>
    <w:rsid w:val="009B0064"/>
    <w:rsid w:val="009B3E79"/>
    <w:rsid w:val="009E652E"/>
    <w:rsid w:val="00A26E80"/>
    <w:rsid w:val="00A276C1"/>
    <w:rsid w:val="00A4053F"/>
    <w:rsid w:val="00A7187A"/>
    <w:rsid w:val="00A773E3"/>
    <w:rsid w:val="00AC1F7A"/>
    <w:rsid w:val="00B0025F"/>
    <w:rsid w:val="00B143D5"/>
    <w:rsid w:val="00B46195"/>
    <w:rsid w:val="00B475D8"/>
    <w:rsid w:val="00BF2DFB"/>
    <w:rsid w:val="00BF69DB"/>
    <w:rsid w:val="00C35A82"/>
    <w:rsid w:val="00C61F3C"/>
    <w:rsid w:val="00CB19D9"/>
    <w:rsid w:val="00CC06ED"/>
    <w:rsid w:val="00D11D64"/>
    <w:rsid w:val="00D32C6D"/>
    <w:rsid w:val="00D33E2D"/>
    <w:rsid w:val="00D37D60"/>
    <w:rsid w:val="00D70D68"/>
    <w:rsid w:val="00D72F43"/>
    <w:rsid w:val="00D77FE1"/>
    <w:rsid w:val="00DA1FE2"/>
    <w:rsid w:val="00DA36DE"/>
    <w:rsid w:val="00DC0082"/>
    <w:rsid w:val="00EA66D3"/>
    <w:rsid w:val="00F01FDB"/>
    <w:rsid w:val="00F056E6"/>
    <w:rsid w:val="00F217EE"/>
    <w:rsid w:val="00F40C2C"/>
    <w:rsid w:val="00F65912"/>
    <w:rsid w:val="00F91026"/>
    <w:rsid w:val="00FE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4</cp:revision>
  <cp:lastPrinted>2018-09-07T09:10:00Z</cp:lastPrinted>
  <dcterms:created xsi:type="dcterms:W3CDTF">2018-10-19T08:06:00Z</dcterms:created>
  <dcterms:modified xsi:type="dcterms:W3CDTF">2018-10-19T10:08:00Z</dcterms:modified>
  <dc:language>de-DE</dc:language>
</cp:coreProperties>
</file>