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272EB7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31.05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272EB7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9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D70D68" w:rsidRDefault="00D70D68" w:rsidP="005D3D35">
      <w:pPr>
        <w:jc w:val="both"/>
        <w:rPr>
          <w:rFonts w:ascii="Arial" w:hAnsi="Arial"/>
        </w:rPr>
      </w:pPr>
    </w:p>
    <w:p w:rsidR="00F40C2C" w:rsidRDefault="00272EB7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ab Montag (04.06.2018) beginnt die Einlagerung der Dinge, die sich noch im Verwaltungstrakt befinden.</w:t>
      </w:r>
    </w:p>
    <w:p w:rsidR="005F2EDA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Am 08.06.2018 ist das Erdgeschoss im Forum gesperrt, da die Abschlussfeier der 4. Klassen stattfindet. Der Kiosk ist geschlossen und der Zugang zum A-Trakt ist dann nur über die Brücke möglich.</w:t>
      </w:r>
    </w:p>
    <w:p w:rsidR="00272EB7" w:rsidRDefault="00272EB7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Vom 11.-14.06.2018 finden die „</w:t>
      </w:r>
      <w:proofErr w:type="spellStart"/>
      <w:r>
        <w:rPr>
          <w:rFonts w:ascii="Arial" w:hAnsi="Arial"/>
        </w:rPr>
        <w:t>Mottotage</w:t>
      </w:r>
      <w:proofErr w:type="spellEnd"/>
      <w:r>
        <w:rPr>
          <w:rFonts w:ascii="Arial" w:hAnsi="Arial"/>
        </w:rPr>
        <w:t>“ der 10. Klassen statt und am 14.06.2018 wird der Aktionstag durchgeführt. Die Planung läuft über die 10. Klassen.</w:t>
      </w:r>
    </w:p>
    <w:p w:rsidR="005F2EDA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Vom 11.-13.06.2018 nimmt eine Schülergruppe der 10. Klassen an einem Tanzkurs teil (Montag / Dienstag</w:t>
      </w:r>
      <w:r w:rsidR="0068681A">
        <w:rPr>
          <w:rFonts w:ascii="Arial" w:hAnsi="Arial"/>
        </w:rPr>
        <w:t xml:space="preserve"> </w:t>
      </w:r>
      <w:r w:rsidR="0068681A" w:rsidRPr="0068681A">
        <w:rPr>
          <w:rFonts w:ascii="Arial" w:hAnsi="Arial"/>
        </w:rPr>
        <w:sym w:font="Wingdings" w:char="F0E0"/>
      </w:r>
      <w:r w:rsidR="0068681A">
        <w:rPr>
          <w:rFonts w:ascii="Arial" w:hAnsi="Arial"/>
        </w:rPr>
        <w:t xml:space="preserve"> 1.- 3.Std., Mittwoch </w:t>
      </w:r>
      <w:r w:rsidR="0068681A" w:rsidRPr="0068681A">
        <w:rPr>
          <w:rFonts w:ascii="Arial" w:hAnsi="Arial"/>
        </w:rPr>
        <w:sym w:font="Wingdings" w:char="F0E0"/>
      </w:r>
      <w:r w:rsidR="0068681A">
        <w:rPr>
          <w:rFonts w:ascii="Arial" w:hAnsi="Arial"/>
        </w:rPr>
        <w:t xml:space="preserve"> 1./2.Std.). </w:t>
      </w:r>
    </w:p>
    <w:p w:rsidR="00272EB7" w:rsidRDefault="00272EB7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 21.06.2018 wird am Vormittag die </w:t>
      </w:r>
      <w:proofErr w:type="spellStart"/>
      <w:r>
        <w:rPr>
          <w:rFonts w:ascii="Arial" w:hAnsi="Arial"/>
        </w:rPr>
        <w:t>BoDo</w:t>
      </w:r>
      <w:proofErr w:type="spellEnd"/>
      <w:r>
        <w:rPr>
          <w:rFonts w:ascii="Arial" w:hAnsi="Arial"/>
        </w:rPr>
        <w:t xml:space="preserve">-Messe durchgeführt. Bei Rückfragen wendet euch bitte an Friederike </w:t>
      </w:r>
      <w:proofErr w:type="spellStart"/>
      <w:r>
        <w:rPr>
          <w:rFonts w:ascii="Arial" w:hAnsi="Arial"/>
        </w:rPr>
        <w:t>Ladenthien</w:t>
      </w:r>
      <w:proofErr w:type="spellEnd"/>
      <w:r>
        <w:rPr>
          <w:rFonts w:ascii="Arial" w:hAnsi="Arial"/>
        </w:rPr>
        <w:t>.</w:t>
      </w:r>
    </w:p>
    <w:p w:rsidR="00272EB7" w:rsidRDefault="00272EB7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„Spiele ohne Grenzen“ findet am 22.06.2018 im Freibad statt. Für Rückfragen ist Claudia </w:t>
      </w:r>
      <w:proofErr w:type="spellStart"/>
      <w:r>
        <w:rPr>
          <w:rFonts w:ascii="Arial" w:hAnsi="Arial"/>
        </w:rPr>
        <w:t>Nünninghoff</w:t>
      </w:r>
      <w:proofErr w:type="spellEnd"/>
      <w:r>
        <w:rPr>
          <w:rFonts w:ascii="Arial" w:hAnsi="Arial"/>
        </w:rPr>
        <w:t xml:space="preserve"> zuständig.</w:t>
      </w:r>
    </w:p>
    <w:p w:rsidR="00272EB7" w:rsidRDefault="00272EB7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Ein offizielles Hitzefrei gibt es nicht. Falls jemand die 5./6. Stunde abhängen möchte, ist dies über Minusstunden möglich (Info an Friederike Heyne!). </w:t>
      </w:r>
    </w:p>
    <w:p w:rsidR="005F2EDA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WICHTIG: Bitte denkt daran, alle offiziellen Schreiben (Tadel, Blaue Briefe etc.)</w:t>
      </w:r>
      <w:r w:rsidR="0068681A">
        <w:rPr>
          <w:rFonts w:ascii="Arial" w:hAnsi="Arial"/>
        </w:rPr>
        <w:t xml:space="preserve"> immer</w:t>
      </w:r>
      <w:r>
        <w:rPr>
          <w:rFonts w:ascii="Arial" w:hAnsi="Arial"/>
        </w:rPr>
        <w:t xml:space="preserve"> zu kopieren und in den Schülerakten abzuheften</w:t>
      </w:r>
      <w:r w:rsidR="00216208">
        <w:rPr>
          <w:rFonts w:ascii="Arial" w:hAnsi="Arial"/>
        </w:rPr>
        <w:t xml:space="preserve"> bzw. abheften zu lassen</w:t>
      </w:r>
      <w:bookmarkStart w:id="1" w:name="_GoBack"/>
      <w:bookmarkEnd w:id="1"/>
      <w:r>
        <w:rPr>
          <w:rFonts w:ascii="Arial" w:hAnsi="Arial"/>
        </w:rPr>
        <w:t>.</w:t>
      </w:r>
    </w:p>
    <w:p w:rsidR="00272EB7" w:rsidRDefault="00272EB7" w:rsidP="00D37D60">
      <w:pPr>
        <w:spacing w:line="276" w:lineRule="auto"/>
        <w:jc w:val="both"/>
        <w:rPr>
          <w:rFonts w:ascii="Arial" w:hAnsi="Arial"/>
        </w:rPr>
      </w:pPr>
    </w:p>
    <w:p w:rsidR="00C35A82" w:rsidRPr="00322217" w:rsidRDefault="00DC0082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Schönes Wochenende!</w:t>
      </w:r>
    </w:p>
    <w:p w:rsidR="00C35A82" w:rsidRDefault="00C35A82" w:rsidP="00D37D60">
      <w:pPr>
        <w:spacing w:line="276" w:lineRule="auto"/>
        <w:jc w:val="both"/>
        <w:rPr>
          <w:rFonts w:ascii="Arial" w:hAnsi="Arial"/>
        </w:rPr>
      </w:pPr>
    </w:p>
    <w:p w:rsidR="005B4684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5B4684" w:rsidRDefault="005B4684" w:rsidP="005B4684">
      <w:pPr>
        <w:rPr>
          <w:rFonts w:ascii="Arial" w:hAnsi="Arial"/>
        </w:rPr>
      </w:pPr>
    </w:p>
    <w:p w:rsidR="005B4684" w:rsidRPr="00C35A82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B475D8" w:rsidRDefault="00B143D5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37E41"/>
    <w:rsid w:val="000615ED"/>
    <w:rsid w:val="00077E1C"/>
    <w:rsid w:val="000B7886"/>
    <w:rsid w:val="0013548A"/>
    <w:rsid w:val="001721E3"/>
    <w:rsid w:val="00216208"/>
    <w:rsid w:val="002579F7"/>
    <w:rsid w:val="00263B3C"/>
    <w:rsid w:val="00272EB7"/>
    <w:rsid w:val="002A660F"/>
    <w:rsid w:val="00317522"/>
    <w:rsid w:val="00322217"/>
    <w:rsid w:val="00333BAB"/>
    <w:rsid w:val="00390B36"/>
    <w:rsid w:val="003B3ADF"/>
    <w:rsid w:val="003B62A5"/>
    <w:rsid w:val="00482E85"/>
    <w:rsid w:val="00482FC6"/>
    <w:rsid w:val="004C38EE"/>
    <w:rsid w:val="00504339"/>
    <w:rsid w:val="00516634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5664A"/>
    <w:rsid w:val="0068681A"/>
    <w:rsid w:val="007220A8"/>
    <w:rsid w:val="00740CFE"/>
    <w:rsid w:val="00790279"/>
    <w:rsid w:val="007D0652"/>
    <w:rsid w:val="00834319"/>
    <w:rsid w:val="00937DDE"/>
    <w:rsid w:val="00990DE8"/>
    <w:rsid w:val="009B3E79"/>
    <w:rsid w:val="009E652E"/>
    <w:rsid w:val="00A276C1"/>
    <w:rsid w:val="00A4053F"/>
    <w:rsid w:val="00AC1F7A"/>
    <w:rsid w:val="00B143D5"/>
    <w:rsid w:val="00B475D8"/>
    <w:rsid w:val="00C35A82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DC0082"/>
    <w:rsid w:val="00EA66D3"/>
    <w:rsid w:val="00F01FDB"/>
    <w:rsid w:val="00F056E6"/>
    <w:rsid w:val="00F40C2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2018-06-01T06:13:00Z</cp:lastPrinted>
  <dcterms:created xsi:type="dcterms:W3CDTF">2018-06-01T06:13:00Z</dcterms:created>
  <dcterms:modified xsi:type="dcterms:W3CDTF">2018-06-01T06:13:00Z</dcterms:modified>
  <dc:language>de-DE</dc:language>
</cp:coreProperties>
</file>