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Pr="0057671D" w:rsidRDefault="0057671D" w:rsidP="0057671D">
      <w:pPr>
        <w:ind w:left="7799"/>
        <w:rPr>
          <w:rFonts w:ascii="Arial" w:hAnsi="Arial"/>
          <w:sz w:val="22"/>
          <w:szCs w:val="22"/>
        </w:rPr>
      </w:pPr>
      <w:r>
        <w:rPr>
          <w:rFonts w:ascii="Arial" w:hAnsi="Arial"/>
        </w:rPr>
        <w:t xml:space="preserve">         </w:t>
      </w:r>
      <w:r w:rsidR="00532AC2">
        <w:rPr>
          <w:rFonts w:ascii="Arial" w:hAnsi="Arial"/>
          <w:sz w:val="22"/>
          <w:szCs w:val="22"/>
        </w:rPr>
        <w:t>11</w:t>
      </w:r>
      <w:r w:rsidR="00546B1A">
        <w:rPr>
          <w:rFonts w:ascii="Arial" w:hAnsi="Arial"/>
          <w:sz w:val="22"/>
          <w:szCs w:val="22"/>
        </w:rPr>
        <w:t>.12</w:t>
      </w:r>
      <w:r w:rsidR="00985E1D">
        <w:rPr>
          <w:rFonts w:ascii="Arial" w:hAnsi="Arial"/>
          <w:sz w:val="22"/>
          <w:szCs w:val="22"/>
        </w:rPr>
        <w:t>.2019</w:t>
      </w:r>
    </w:p>
    <w:p w:rsidR="005B4684" w:rsidRDefault="005B4684" w:rsidP="005B4684">
      <w:pPr>
        <w:rPr>
          <w:rFonts w:ascii="Arial" w:hAnsi="Arial"/>
        </w:rPr>
      </w:pPr>
    </w:p>
    <w:p w:rsidR="005B4684" w:rsidRPr="00546B1A" w:rsidRDefault="00336F5F" w:rsidP="00546B1A">
      <w:pPr>
        <w:pStyle w:val="Listenabsatz"/>
        <w:numPr>
          <w:ilvl w:val="0"/>
          <w:numId w:val="5"/>
        </w:numPr>
        <w:jc w:val="both"/>
        <w:rPr>
          <w:rFonts w:ascii="Arial" w:hAnsi="Arial"/>
          <w:b/>
          <w:u w:val="single"/>
        </w:rPr>
      </w:pPr>
      <w:r w:rsidRPr="00546B1A">
        <w:rPr>
          <w:rFonts w:ascii="Arial" w:hAnsi="Arial"/>
          <w:b/>
          <w:u w:val="single"/>
        </w:rPr>
        <w:t>Elternbrief im Schuljahr 2019</w:t>
      </w:r>
      <w:r w:rsidR="00F142B5" w:rsidRPr="00546B1A">
        <w:rPr>
          <w:rFonts w:ascii="Arial" w:hAnsi="Arial"/>
          <w:b/>
          <w:u w:val="single"/>
        </w:rPr>
        <w:t>/</w:t>
      </w:r>
      <w:r w:rsidRPr="00546B1A">
        <w:rPr>
          <w:rFonts w:ascii="Arial" w:hAnsi="Arial"/>
          <w:b/>
          <w:u w:val="single"/>
        </w:rPr>
        <w:t>2020</w:t>
      </w:r>
    </w:p>
    <w:p w:rsidR="00F142B5" w:rsidRDefault="00F142B5" w:rsidP="00F142B5">
      <w:pPr>
        <w:spacing w:line="360" w:lineRule="auto"/>
        <w:jc w:val="both"/>
        <w:rPr>
          <w:rFonts w:ascii="Arial" w:hAnsi="Arial"/>
        </w:rPr>
      </w:pPr>
    </w:p>
    <w:p w:rsidR="00F142B5" w:rsidRPr="00782608" w:rsidRDefault="00F142B5" w:rsidP="00F142B5">
      <w:pPr>
        <w:spacing w:line="360" w:lineRule="auto"/>
        <w:jc w:val="both"/>
        <w:rPr>
          <w:rFonts w:ascii="Arial" w:hAnsi="Arial"/>
          <w:sz w:val="22"/>
          <w:szCs w:val="22"/>
        </w:rPr>
      </w:pPr>
      <w:r w:rsidRPr="00944CFA">
        <w:rPr>
          <w:rFonts w:ascii="Arial" w:hAnsi="Arial"/>
          <w:sz w:val="22"/>
          <w:szCs w:val="22"/>
        </w:rPr>
        <w:t>Liebe Eltern und Erziehungsberechtigte,</w:t>
      </w:r>
      <w:bookmarkStart w:id="1" w:name="_GoBack"/>
      <w:bookmarkEnd w:id="1"/>
    </w:p>
    <w:p w:rsidR="00BF6985" w:rsidRDefault="00546B1A" w:rsidP="0079625D">
      <w:pPr>
        <w:spacing w:line="360" w:lineRule="auto"/>
        <w:jc w:val="both"/>
        <w:rPr>
          <w:rFonts w:ascii="Arial" w:hAnsi="Arial"/>
          <w:sz w:val="22"/>
          <w:szCs w:val="22"/>
        </w:rPr>
      </w:pPr>
      <w:r>
        <w:rPr>
          <w:rFonts w:ascii="Arial" w:hAnsi="Arial"/>
          <w:sz w:val="22"/>
          <w:szCs w:val="22"/>
        </w:rPr>
        <w:t xml:space="preserve">die Tage und Wochen schreiten schnell voran und die Weihnachtsferien stehen kurz bevor. </w:t>
      </w:r>
    </w:p>
    <w:p w:rsidR="00782608" w:rsidRDefault="00782608" w:rsidP="0079625D">
      <w:pPr>
        <w:spacing w:line="360" w:lineRule="auto"/>
        <w:jc w:val="both"/>
        <w:rPr>
          <w:rFonts w:ascii="Arial" w:hAnsi="Arial"/>
          <w:sz w:val="22"/>
          <w:szCs w:val="22"/>
        </w:rPr>
      </w:pPr>
    </w:p>
    <w:p w:rsidR="00EF42B2" w:rsidRPr="00FD4242" w:rsidRDefault="00EF42B2" w:rsidP="0079625D">
      <w:pPr>
        <w:spacing w:line="360" w:lineRule="auto"/>
        <w:jc w:val="both"/>
        <w:rPr>
          <w:rFonts w:ascii="Arial" w:hAnsi="Arial"/>
          <w:sz w:val="22"/>
          <w:szCs w:val="22"/>
        </w:rPr>
      </w:pPr>
      <w:r>
        <w:rPr>
          <w:rFonts w:ascii="Arial" w:hAnsi="Arial"/>
          <w:sz w:val="22"/>
          <w:szCs w:val="22"/>
        </w:rPr>
        <w:t>In den Wintermonaten ist wieder erforderlich, die Regelungen für den Unterrichtsausfall bei extremen Witterungsverhältnissen in Erinnerung zu bringen.</w:t>
      </w:r>
      <w:r w:rsidR="00BF6985" w:rsidRPr="00BF6985">
        <w:rPr>
          <w:rFonts w:ascii="Open Sans" w:hAnsi="Open Sans"/>
          <w:color w:val="4D4D4D"/>
          <w:sz w:val="21"/>
          <w:szCs w:val="21"/>
        </w:rPr>
        <w:t xml:space="preserve"> </w:t>
      </w:r>
      <w:r w:rsidR="00BF6985" w:rsidRPr="00BF6985">
        <w:rPr>
          <w:rFonts w:ascii="Arial" w:hAnsi="Arial"/>
          <w:sz w:val="22"/>
          <w:szCs w:val="22"/>
        </w:rPr>
        <w:t>Wenn die Sicherheit des Schulweges und der Schülerbeförderung nicht mehr gewährleistet ist, kann es zu kurzfristigen Schulausfällen kommen.</w:t>
      </w:r>
      <w:r w:rsidR="00BF6985" w:rsidRPr="00BF6985">
        <w:rPr>
          <w:rFonts w:ascii="Open Sans" w:hAnsi="Open Sans"/>
          <w:color w:val="4D4D4D"/>
          <w:sz w:val="21"/>
          <w:szCs w:val="21"/>
        </w:rPr>
        <w:t xml:space="preserve"> </w:t>
      </w:r>
      <w:r w:rsidR="00BF6985" w:rsidRPr="00BF6985">
        <w:rPr>
          <w:rFonts w:ascii="Arial" w:hAnsi="Arial"/>
          <w:sz w:val="22"/>
          <w:szCs w:val="22"/>
        </w:rPr>
        <w:t>Die Entscheidung, ob Unterricht stattfindet oder nicht, treffen Landkreise und kreisfreien Städte in der Regel erst am frühen Morgen des jeweiligen Schultages</w:t>
      </w:r>
      <w:r w:rsidR="00BF6985">
        <w:rPr>
          <w:rFonts w:ascii="Arial" w:hAnsi="Arial"/>
          <w:sz w:val="22"/>
          <w:szCs w:val="22"/>
        </w:rPr>
        <w:t xml:space="preserve">, </w:t>
      </w:r>
      <w:r>
        <w:rPr>
          <w:rFonts w:ascii="Arial" w:hAnsi="Arial"/>
          <w:sz w:val="22"/>
          <w:szCs w:val="22"/>
        </w:rPr>
        <w:t xml:space="preserve">Mitteilungen über einen Unterrichtsausfall werden ab 6.00 Uhr über die Rundfunksender bekannt gegeben. Darüber hinaus </w:t>
      </w:r>
      <w:r w:rsidRPr="00BF6985">
        <w:rPr>
          <w:rFonts w:ascii="Arial" w:hAnsi="Arial"/>
          <w:sz w:val="22"/>
          <w:szCs w:val="22"/>
        </w:rPr>
        <w:t>erscheint auch ein Hinweis auf der Internetseite des Landkreises Diepholz sowie in der Bürger-Info &amp; Warn-App (BIWAPP).</w:t>
      </w:r>
      <w:r w:rsidR="00BF6985">
        <w:rPr>
          <w:rFonts w:ascii="Arial" w:hAnsi="Arial"/>
          <w:sz w:val="22"/>
          <w:szCs w:val="22"/>
        </w:rPr>
        <w:t xml:space="preserve"> Weitere Informationen zu dem Thema erhalten Sie auch auf der Seite der </w:t>
      </w:r>
      <w:r w:rsidR="00BF6985" w:rsidRPr="00FD4242">
        <w:rPr>
          <w:rFonts w:ascii="Arial" w:hAnsi="Arial"/>
          <w:sz w:val="22"/>
          <w:szCs w:val="22"/>
        </w:rPr>
        <w:t>Landesschulbehörde (</w:t>
      </w:r>
      <w:hyperlink r:id="rId7" w:history="1">
        <w:r w:rsidR="00FD4242" w:rsidRPr="00FD4242">
          <w:rPr>
            <w:rStyle w:val="Hyperlink"/>
            <w:rFonts w:ascii="Arial" w:hAnsi="Arial"/>
            <w:color w:val="auto"/>
            <w:sz w:val="22"/>
            <w:szCs w:val="22"/>
            <w:u w:val="none"/>
          </w:rPr>
          <w:t>www.landesschulbehoerde-niedersachsen.de</w:t>
        </w:r>
      </w:hyperlink>
      <w:r w:rsidR="00BF6985" w:rsidRPr="00FD4242">
        <w:rPr>
          <w:rFonts w:ascii="Arial" w:hAnsi="Arial"/>
          <w:sz w:val="22"/>
          <w:szCs w:val="22"/>
        </w:rPr>
        <w:t>).</w:t>
      </w:r>
    </w:p>
    <w:p w:rsidR="00FD4242" w:rsidRDefault="00FD4242" w:rsidP="0079625D">
      <w:pPr>
        <w:spacing w:line="360" w:lineRule="auto"/>
        <w:jc w:val="both"/>
        <w:rPr>
          <w:rFonts w:ascii="Arial" w:hAnsi="Arial"/>
          <w:sz w:val="22"/>
          <w:szCs w:val="22"/>
        </w:rPr>
      </w:pPr>
    </w:p>
    <w:p w:rsidR="00FD4242" w:rsidRDefault="00FD4242" w:rsidP="0079625D">
      <w:pPr>
        <w:spacing w:line="360" w:lineRule="auto"/>
        <w:jc w:val="both"/>
        <w:rPr>
          <w:rFonts w:ascii="Arial" w:hAnsi="Arial"/>
          <w:sz w:val="22"/>
          <w:szCs w:val="22"/>
        </w:rPr>
      </w:pPr>
      <w:r>
        <w:rPr>
          <w:rFonts w:ascii="Arial" w:hAnsi="Arial"/>
          <w:sz w:val="22"/>
          <w:szCs w:val="22"/>
        </w:rPr>
        <w:t>Des Weiteren möchte ich Sie darüber informieren, dass es zurzeit immer wieder zu verschiedenen Arten von Vandalismus auf den Schülertoiletten kommt (u.a. Zerstörung der Türen, Verschmutzung der Toilettenräume mit Fäkalien). Bitte sprechen Sie mit Ihren Kindern darüber, wie man sich auf einer Toilette verhält.</w:t>
      </w:r>
    </w:p>
    <w:p w:rsidR="00FD4242" w:rsidRPr="00FD4242" w:rsidRDefault="00FD4242" w:rsidP="0079625D">
      <w:pPr>
        <w:spacing w:line="360" w:lineRule="auto"/>
        <w:jc w:val="both"/>
        <w:rPr>
          <w:rFonts w:ascii="Arial" w:hAnsi="Arial"/>
          <w:sz w:val="22"/>
          <w:szCs w:val="22"/>
        </w:rPr>
      </w:pPr>
      <w:r>
        <w:rPr>
          <w:rFonts w:ascii="Arial" w:hAnsi="Arial"/>
          <w:sz w:val="22"/>
          <w:szCs w:val="22"/>
        </w:rPr>
        <w:t xml:space="preserve">Diese Thematik wurde auch auf der letzten Schulelternratssitzung (05.12.2019) besprochen und die Schülervertretung ist ebenfalls informiert worden.  </w:t>
      </w:r>
    </w:p>
    <w:p w:rsidR="00546B1A" w:rsidRPr="00BF6985" w:rsidRDefault="00546B1A" w:rsidP="0079625D">
      <w:pPr>
        <w:spacing w:line="360" w:lineRule="auto"/>
        <w:jc w:val="both"/>
        <w:rPr>
          <w:rFonts w:ascii="Arial" w:hAnsi="Arial"/>
          <w:sz w:val="22"/>
          <w:szCs w:val="22"/>
        </w:rPr>
      </w:pPr>
    </w:p>
    <w:p w:rsidR="00782608" w:rsidRDefault="00ED1A09" w:rsidP="0079625D">
      <w:pPr>
        <w:spacing w:line="360" w:lineRule="auto"/>
        <w:jc w:val="both"/>
        <w:rPr>
          <w:rFonts w:ascii="Arial" w:hAnsi="Arial"/>
          <w:b/>
          <w:sz w:val="22"/>
          <w:szCs w:val="22"/>
        </w:rPr>
      </w:pPr>
      <w:r>
        <w:rPr>
          <w:rFonts w:ascii="Arial" w:hAnsi="Arial"/>
          <w:sz w:val="22"/>
          <w:szCs w:val="22"/>
        </w:rPr>
        <w:t>I</w:t>
      </w:r>
      <w:r w:rsidR="00EF42B2">
        <w:rPr>
          <w:rFonts w:ascii="Arial" w:hAnsi="Arial"/>
          <w:sz w:val="22"/>
          <w:szCs w:val="22"/>
        </w:rPr>
        <w:t xml:space="preserve">ch möchte Sie noch einmal daran erinnern, dass am 26.03.2020 der Zukunftstag stattfindet. </w:t>
      </w:r>
      <w:r w:rsidR="00EF42B2" w:rsidRPr="00EF42B2">
        <w:rPr>
          <w:rFonts w:ascii="Arial" w:hAnsi="Arial"/>
          <w:b/>
          <w:sz w:val="22"/>
          <w:szCs w:val="22"/>
        </w:rPr>
        <w:t>Anmeldeschluss ist der 06.03.2020.</w:t>
      </w:r>
    </w:p>
    <w:p w:rsidR="00ED1A09" w:rsidRPr="00782608" w:rsidRDefault="00782608" w:rsidP="0079625D">
      <w:pPr>
        <w:spacing w:line="360" w:lineRule="auto"/>
        <w:jc w:val="both"/>
        <w:rPr>
          <w:rFonts w:ascii="Arial" w:hAnsi="Arial"/>
          <w:b/>
          <w:sz w:val="22"/>
          <w:szCs w:val="22"/>
        </w:rPr>
      </w:pPr>
      <w:r>
        <w:rPr>
          <w:rFonts w:ascii="Arial" w:hAnsi="Arial"/>
          <w:sz w:val="22"/>
          <w:szCs w:val="22"/>
        </w:rPr>
        <w:t>Für den 06</w:t>
      </w:r>
      <w:r w:rsidR="00ED1A09">
        <w:rPr>
          <w:rFonts w:ascii="Arial" w:hAnsi="Arial"/>
          <w:sz w:val="22"/>
          <w:szCs w:val="22"/>
        </w:rPr>
        <w:t xml:space="preserve">.02.2020 </w:t>
      </w:r>
      <w:r>
        <w:rPr>
          <w:rFonts w:ascii="Arial" w:hAnsi="Arial"/>
          <w:sz w:val="22"/>
          <w:szCs w:val="22"/>
        </w:rPr>
        <w:t xml:space="preserve">ist </w:t>
      </w:r>
      <w:r w:rsidR="00ED1A09">
        <w:rPr>
          <w:rFonts w:ascii="Arial" w:hAnsi="Arial"/>
          <w:sz w:val="22"/>
          <w:szCs w:val="22"/>
        </w:rPr>
        <w:t>der Informationsabend „Abschlüsse an der Oberschule“ f</w:t>
      </w:r>
      <w:r>
        <w:rPr>
          <w:rFonts w:ascii="Arial" w:hAnsi="Arial"/>
          <w:sz w:val="22"/>
          <w:szCs w:val="22"/>
        </w:rPr>
        <w:t>ür die 9. und 10. Klassen geplant.</w:t>
      </w:r>
      <w:r w:rsidR="00ED1A09">
        <w:rPr>
          <w:rFonts w:ascii="Arial" w:hAnsi="Arial"/>
          <w:sz w:val="22"/>
          <w:szCs w:val="22"/>
        </w:rPr>
        <w:t xml:space="preserve"> Die Einladung werden Sie nach den Weihnachtsferien erhalten.</w:t>
      </w:r>
    </w:p>
    <w:p w:rsidR="00ED1A09" w:rsidRDefault="00ED1A09" w:rsidP="0079625D">
      <w:pPr>
        <w:spacing w:line="360" w:lineRule="auto"/>
        <w:jc w:val="both"/>
        <w:rPr>
          <w:rFonts w:ascii="Arial" w:hAnsi="Arial"/>
          <w:sz w:val="22"/>
          <w:szCs w:val="22"/>
        </w:rPr>
      </w:pPr>
    </w:p>
    <w:p w:rsidR="00ED1A09" w:rsidRPr="00ED1A09" w:rsidRDefault="00ED1A09" w:rsidP="0079625D">
      <w:pPr>
        <w:spacing w:line="360" w:lineRule="auto"/>
        <w:jc w:val="both"/>
        <w:rPr>
          <w:rFonts w:ascii="Arial" w:hAnsi="Arial"/>
          <w:sz w:val="22"/>
          <w:szCs w:val="22"/>
        </w:rPr>
      </w:pPr>
      <w:r>
        <w:rPr>
          <w:rFonts w:ascii="Arial" w:hAnsi="Arial"/>
          <w:sz w:val="22"/>
          <w:szCs w:val="22"/>
        </w:rPr>
        <w:t>Das gesamte Team der Oberschule wünscht Ihnen und Ihren Kindern eine frohe Weihnachtszeit und einen schönen Jahreswechsel!</w:t>
      </w:r>
    </w:p>
    <w:p w:rsidR="00546B1A" w:rsidRPr="00A23452" w:rsidRDefault="00546B1A" w:rsidP="0079625D">
      <w:pPr>
        <w:spacing w:line="360" w:lineRule="auto"/>
        <w:jc w:val="both"/>
        <w:rPr>
          <w:rFonts w:ascii="Arial" w:hAnsi="Arial"/>
          <w:sz w:val="16"/>
          <w:szCs w:val="16"/>
        </w:rPr>
      </w:pPr>
    </w:p>
    <w:p w:rsidR="00DE1EB4" w:rsidRPr="00A23452" w:rsidRDefault="00DE1EB4" w:rsidP="0057671D">
      <w:pPr>
        <w:jc w:val="both"/>
        <w:rPr>
          <w:rFonts w:ascii="Arial" w:hAnsi="Arial"/>
          <w:sz w:val="16"/>
          <w:szCs w:val="16"/>
        </w:rPr>
      </w:pPr>
    </w:p>
    <w:p w:rsidR="00116E96" w:rsidRPr="00944CFA" w:rsidRDefault="00116E96" w:rsidP="005D3D35">
      <w:pPr>
        <w:jc w:val="both"/>
        <w:rPr>
          <w:rFonts w:ascii="Arial" w:hAnsi="Arial"/>
          <w:sz w:val="22"/>
          <w:szCs w:val="22"/>
        </w:rPr>
      </w:pPr>
      <w:r w:rsidRPr="00944CFA">
        <w:rPr>
          <w:rFonts w:ascii="Arial" w:hAnsi="Arial"/>
          <w:sz w:val="22"/>
          <w:szCs w:val="22"/>
        </w:rPr>
        <w:t>Für Rückfragen stehe ich Ihnen gerne zur Verfügung.</w:t>
      </w:r>
    </w:p>
    <w:p w:rsidR="00BB7E9C" w:rsidRPr="00944CFA" w:rsidRDefault="00BB7E9C" w:rsidP="005D3D35">
      <w:pPr>
        <w:jc w:val="both"/>
        <w:rPr>
          <w:rFonts w:ascii="Arial" w:hAnsi="Arial"/>
          <w:sz w:val="22"/>
          <w:szCs w:val="22"/>
        </w:rPr>
      </w:pPr>
    </w:p>
    <w:p w:rsidR="005B4684" w:rsidRPr="00944CFA" w:rsidRDefault="005B4684" w:rsidP="005D3D35">
      <w:pPr>
        <w:jc w:val="both"/>
        <w:rPr>
          <w:rFonts w:ascii="Arial" w:hAnsi="Arial"/>
          <w:sz w:val="22"/>
          <w:szCs w:val="22"/>
        </w:rPr>
      </w:pPr>
      <w:r w:rsidRPr="00944CFA">
        <w:rPr>
          <w:rFonts w:ascii="Arial" w:hAnsi="Arial"/>
          <w:sz w:val="22"/>
          <w:szCs w:val="22"/>
        </w:rPr>
        <w:t>Mit freundlichen Grüßen</w:t>
      </w:r>
    </w:p>
    <w:p w:rsidR="005B4684" w:rsidRDefault="005B4684" w:rsidP="005B4684">
      <w:pPr>
        <w:rPr>
          <w:rFonts w:ascii="Arial" w:hAnsi="Arial"/>
        </w:rPr>
      </w:pPr>
    </w:p>
    <w:p w:rsidR="005B4684" w:rsidRDefault="00990DE8" w:rsidP="005B4684">
      <w:pPr>
        <w:rPr>
          <w:rFonts w:ascii="Arial" w:hAnsi="Arial"/>
        </w:rPr>
      </w:pPr>
      <w:r>
        <w:rPr>
          <w:rFonts w:ascii="Arial" w:hAnsi="Arial"/>
        </w:rPr>
        <w:t>____________________</w:t>
      </w:r>
    </w:p>
    <w:p w:rsidR="00990DE8" w:rsidRDefault="00990DE8" w:rsidP="005B4684">
      <w:pPr>
        <w:rPr>
          <w:rFonts w:ascii="Arial" w:hAnsi="Arial"/>
          <w:sz w:val="20"/>
          <w:szCs w:val="20"/>
        </w:rPr>
      </w:pPr>
      <w:r>
        <w:rPr>
          <w:rFonts w:ascii="Arial" w:hAnsi="Arial"/>
          <w:sz w:val="20"/>
          <w:szCs w:val="20"/>
        </w:rPr>
        <w:t xml:space="preserve">N. </w:t>
      </w:r>
      <w:r w:rsidR="005B4684">
        <w:rPr>
          <w:rFonts w:ascii="Arial" w:hAnsi="Arial"/>
          <w:sz w:val="20"/>
          <w:szCs w:val="20"/>
        </w:rPr>
        <w:t>Rogge, Oberschulrektorin</w:t>
      </w:r>
    </w:p>
    <w:sectPr w:rsidR="00990DE8" w:rsidSect="00A23452">
      <w:pgSz w:w="11906" w:h="16838"/>
      <w:pgMar w:top="680" w:right="1134" w:bottom="680"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4457"/>
    <w:multiLevelType w:val="hybridMultilevel"/>
    <w:tmpl w:val="A83EDD6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D109A9"/>
    <w:multiLevelType w:val="hybridMultilevel"/>
    <w:tmpl w:val="B69C30DC"/>
    <w:lvl w:ilvl="0" w:tplc="2D4C21C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2E934F9"/>
    <w:multiLevelType w:val="hybridMultilevel"/>
    <w:tmpl w:val="99CCA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F4549D9"/>
    <w:multiLevelType w:val="hybridMultilevel"/>
    <w:tmpl w:val="B71A0A8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C6289"/>
    <w:rsid w:val="00116E96"/>
    <w:rsid w:val="00156369"/>
    <w:rsid w:val="001B4D05"/>
    <w:rsid w:val="002D6E42"/>
    <w:rsid w:val="002E6433"/>
    <w:rsid w:val="00333BAB"/>
    <w:rsid w:val="00336F5F"/>
    <w:rsid w:val="00371DDB"/>
    <w:rsid w:val="00390B36"/>
    <w:rsid w:val="00532AC2"/>
    <w:rsid w:val="00546B1A"/>
    <w:rsid w:val="0057671D"/>
    <w:rsid w:val="00593E54"/>
    <w:rsid w:val="005B00B1"/>
    <w:rsid w:val="005B4684"/>
    <w:rsid w:val="005D3D35"/>
    <w:rsid w:val="006A05F0"/>
    <w:rsid w:val="0070397E"/>
    <w:rsid w:val="00740CFE"/>
    <w:rsid w:val="0077463D"/>
    <w:rsid w:val="00782608"/>
    <w:rsid w:val="0079625D"/>
    <w:rsid w:val="008B7D6B"/>
    <w:rsid w:val="00944CFA"/>
    <w:rsid w:val="00985E1D"/>
    <w:rsid w:val="00990DE8"/>
    <w:rsid w:val="00A23452"/>
    <w:rsid w:val="00B3123A"/>
    <w:rsid w:val="00B5025B"/>
    <w:rsid w:val="00B70184"/>
    <w:rsid w:val="00B749C0"/>
    <w:rsid w:val="00BB7E9C"/>
    <w:rsid w:val="00BF6985"/>
    <w:rsid w:val="00D32C6D"/>
    <w:rsid w:val="00D72F43"/>
    <w:rsid w:val="00DA010D"/>
    <w:rsid w:val="00DE1EB4"/>
    <w:rsid w:val="00E0787C"/>
    <w:rsid w:val="00EA3DAA"/>
    <w:rsid w:val="00ED1A09"/>
    <w:rsid w:val="00EF42B2"/>
    <w:rsid w:val="00F056E6"/>
    <w:rsid w:val="00F142B5"/>
    <w:rsid w:val="00F51D2C"/>
    <w:rsid w:val="00FD42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F142B5"/>
    <w:pPr>
      <w:ind w:left="720"/>
      <w:contextualSpacing/>
    </w:pPr>
    <w:rPr>
      <w:rFonts w:cs="Mangal"/>
      <w:szCs w:val="21"/>
    </w:rPr>
  </w:style>
  <w:style w:type="character" w:styleId="Hyperlink">
    <w:name w:val="Hyperlink"/>
    <w:basedOn w:val="Absatz-Standardschriftart"/>
    <w:uiPriority w:val="99"/>
    <w:unhideWhenUsed/>
    <w:rsid w:val="00DA01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F142B5"/>
    <w:pPr>
      <w:ind w:left="720"/>
      <w:contextualSpacing/>
    </w:pPr>
    <w:rPr>
      <w:rFonts w:cs="Mangal"/>
      <w:szCs w:val="21"/>
    </w:rPr>
  </w:style>
  <w:style w:type="character" w:styleId="Hyperlink">
    <w:name w:val="Hyperlink"/>
    <w:basedOn w:val="Absatz-Standardschriftart"/>
    <w:uiPriority w:val="99"/>
    <w:unhideWhenUsed/>
    <w:rsid w:val="00DA01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ndesschulbehoerde-niedersachse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2</cp:revision>
  <cp:lastPrinted>2019-12-11T11:34:00Z</cp:lastPrinted>
  <dcterms:created xsi:type="dcterms:W3CDTF">2019-12-11T11:36:00Z</dcterms:created>
  <dcterms:modified xsi:type="dcterms:W3CDTF">2019-12-11T11:36:00Z</dcterms:modified>
  <dc:language>de-DE</dc:language>
</cp:coreProperties>
</file>