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8" w:type="dxa"/>
        <w:tblBorders>
          <w:bottom w:val="single" w:sz="2" w:space="0" w:color="000000"/>
          <w:insideH w:val="single" w:sz="2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22"/>
        <w:gridCol w:w="3516"/>
      </w:tblGrid>
      <w:tr w:rsidR="00740CFE">
        <w:trPr>
          <w:trHeight w:hRule="exact" w:val="1587"/>
        </w:trPr>
        <w:tc>
          <w:tcPr>
            <w:tcW w:w="6122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740CFE" w:rsidRDefault="005B00B1">
            <w:pPr>
              <w:pStyle w:val="TabellenInhalt"/>
            </w:pPr>
            <w:bookmarkStart w:id="0" w:name="OLE_LINK1"/>
            <w:bookmarkStart w:id="1" w:name="_GoBack"/>
            <w:bookmarkEnd w:id="1"/>
            <w:r>
              <w:rPr>
                <w:noProof/>
                <w:lang w:eastAsia="de-DE" w:bidi="ar-SA"/>
              </w:rPr>
              <w:drawing>
                <wp:anchor distT="0" distB="0" distL="0" distR="0" simplePos="0" relativeHeight="2" behindDoc="0" locked="0" layoutInCell="1" allowOverlap="1" wp14:anchorId="11063CC3" wp14:editId="3755AC1A">
                  <wp:simplePos x="0" y="0"/>
                  <wp:positionH relativeFrom="column">
                    <wp:posOffset>44450</wp:posOffset>
                  </wp:positionH>
                  <wp:positionV relativeFrom="paragraph">
                    <wp:posOffset>77470</wp:posOffset>
                  </wp:positionV>
                  <wp:extent cx="2645410" cy="847725"/>
                  <wp:effectExtent l="0" t="0" r="0" b="0"/>
                  <wp:wrapTopAndBottom/>
                  <wp:docPr id="1" name="Bild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ild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5410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16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740CFE" w:rsidRDefault="005B00B1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Offene Ganztagsschule</w:t>
            </w:r>
          </w:p>
          <w:p w:rsidR="00740CFE" w:rsidRDefault="005B00B1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Auf der Loge 5 </w:t>
            </w:r>
          </w:p>
          <w:p w:rsidR="00740CFE" w:rsidRDefault="005B00B1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27305 Bruchhausen-Vilsen </w:t>
            </w:r>
          </w:p>
          <w:p w:rsidR="00740CFE" w:rsidRDefault="005B00B1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Tel.: 04252/9090110 </w:t>
            </w:r>
          </w:p>
          <w:p w:rsidR="00740CFE" w:rsidRDefault="005B00B1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Fax: 04252/9090115</w:t>
            </w:r>
          </w:p>
          <w:p w:rsidR="00740CFE" w:rsidRDefault="005B00B1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Email: info-oberschule@obs-bruvi.de</w:t>
            </w:r>
          </w:p>
          <w:p w:rsidR="00740CFE" w:rsidRDefault="005B00B1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www.obs-bruvi.de</w:t>
            </w:r>
          </w:p>
        </w:tc>
      </w:tr>
      <w:bookmarkEnd w:id="0"/>
    </w:tbl>
    <w:p w:rsidR="00740CFE" w:rsidRDefault="00740CFE"/>
    <w:p w:rsidR="005B4684" w:rsidRPr="0057671D" w:rsidRDefault="0057671D" w:rsidP="0057671D">
      <w:pPr>
        <w:ind w:left="7799"/>
        <w:rPr>
          <w:rFonts w:ascii="Arial" w:hAnsi="Arial"/>
          <w:sz w:val="22"/>
          <w:szCs w:val="22"/>
        </w:rPr>
      </w:pPr>
      <w:r>
        <w:rPr>
          <w:rFonts w:ascii="Arial" w:hAnsi="Arial"/>
        </w:rPr>
        <w:t xml:space="preserve">        </w:t>
      </w:r>
      <w:r w:rsidR="00D03E82">
        <w:rPr>
          <w:rFonts w:ascii="Arial" w:hAnsi="Arial"/>
        </w:rPr>
        <w:t>24</w:t>
      </w:r>
      <w:r w:rsidR="00C96B63">
        <w:rPr>
          <w:rFonts w:ascii="Arial" w:hAnsi="Arial"/>
        </w:rPr>
        <w:t>.04.</w:t>
      </w:r>
      <w:r w:rsidR="00986B12">
        <w:rPr>
          <w:rFonts w:ascii="Arial" w:hAnsi="Arial"/>
          <w:sz w:val="22"/>
          <w:szCs w:val="22"/>
        </w:rPr>
        <w:t>2020</w:t>
      </w:r>
    </w:p>
    <w:p w:rsidR="005B4684" w:rsidRDefault="005B4684" w:rsidP="005B4684">
      <w:pPr>
        <w:rPr>
          <w:rFonts w:ascii="Arial" w:hAnsi="Arial"/>
        </w:rPr>
      </w:pPr>
    </w:p>
    <w:p w:rsidR="005B4684" w:rsidRPr="00F142B5" w:rsidRDefault="0074111E" w:rsidP="001F3E4A">
      <w:pPr>
        <w:pStyle w:val="Listenabsatz"/>
        <w:jc w:val="both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 xml:space="preserve">Elterninformation </w:t>
      </w:r>
      <w:r w:rsidR="00D03E82">
        <w:rPr>
          <w:rFonts w:ascii="Arial" w:hAnsi="Arial"/>
          <w:b/>
          <w:u w:val="single"/>
        </w:rPr>
        <w:t>für ALLE</w:t>
      </w:r>
    </w:p>
    <w:p w:rsidR="00F142B5" w:rsidRDefault="00F142B5" w:rsidP="00F142B5">
      <w:pPr>
        <w:spacing w:line="360" w:lineRule="auto"/>
        <w:jc w:val="both"/>
        <w:rPr>
          <w:rFonts w:ascii="Arial" w:hAnsi="Arial"/>
        </w:rPr>
      </w:pPr>
    </w:p>
    <w:p w:rsidR="00F142B5" w:rsidRDefault="00F142B5" w:rsidP="00F142B5">
      <w:pPr>
        <w:spacing w:line="360" w:lineRule="auto"/>
        <w:jc w:val="both"/>
        <w:rPr>
          <w:rFonts w:ascii="Arial" w:hAnsi="Arial"/>
          <w:sz w:val="22"/>
          <w:szCs w:val="22"/>
        </w:rPr>
      </w:pPr>
      <w:r w:rsidRPr="00EA3DAA">
        <w:rPr>
          <w:rFonts w:ascii="Arial" w:hAnsi="Arial"/>
          <w:sz w:val="22"/>
          <w:szCs w:val="22"/>
        </w:rPr>
        <w:t xml:space="preserve">Liebe Eltern und </w:t>
      </w:r>
      <w:r w:rsidR="00D03E82">
        <w:rPr>
          <w:rFonts w:ascii="Arial" w:hAnsi="Arial"/>
          <w:sz w:val="22"/>
          <w:szCs w:val="22"/>
        </w:rPr>
        <w:t>Erziehungsberechtigte,</w:t>
      </w:r>
    </w:p>
    <w:p w:rsidR="00C96B63" w:rsidRDefault="00C96B63" w:rsidP="004E39F6">
      <w:pPr>
        <w:jc w:val="both"/>
        <w:rPr>
          <w:rFonts w:ascii="Arial" w:hAnsi="Arial"/>
          <w:sz w:val="22"/>
          <w:szCs w:val="22"/>
        </w:rPr>
      </w:pPr>
    </w:p>
    <w:p w:rsidR="00614D18" w:rsidRDefault="00D03E82" w:rsidP="00C96B63">
      <w:p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ich hoffe, dass Ihnen und Ihren Kindern gut</w:t>
      </w:r>
      <w:r w:rsidR="0090004C">
        <w:rPr>
          <w:rFonts w:ascii="Arial" w:hAnsi="Arial"/>
          <w:sz w:val="22"/>
          <w:szCs w:val="22"/>
        </w:rPr>
        <w:t xml:space="preserve"> geht</w:t>
      </w:r>
      <w:r>
        <w:rPr>
          <w:rFonts w:ascii="Arial" w:hAnsi="Arial"/>
          <w:sz w:val="22"/>
          <w:szCs w:val="22"/>
        </w:rPr>
        <w:t>.</w:t>
      </w:r>
    </w:p>
    <w:p w:rsidR="00D03E82" w:rsidRDefault="00D03E82" w:rsidP="00C96B63">
      <w:p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Laut dem „Niedersächsischen Rahmen-Hygieneplan Corona Schule“ muss ab Montag im Schulgebäude sowie in den öffentlichen Verkehrsmitteln ein Mund-Nasen-Schutz oder eine andere textile Barriere getragen werden. Sie sind als Eltern bzw. Erziehungsberechtigte dazu verpflichtet</w:t>
      </w:r>
      <w:r w:rsidR="0090004C">
        <w:rPr>
          <w:rFonts w:ascii="Arial" w:hAnsi="Arial"/>
          <w:sz w:val="22"/>
          <w:szCs w:val="22"/>
        </w:rPr>
        <w:t>,</w:t>
      </w:r>
      <w:r>
        <w:rPr>
          <w:rFonts w:ascii="Arial" w:hAnsi="Arial"/>
          <w:sz w:val="22"/>
          <w:szCs w:val="22"/>
        </w:rPr>
        <w:t xml:space="preserve"> Ihre Kinder entsprechend auszustatten.</w:t>
      </w:r>
      <w:r w:rsidR="004D289E">
        <w:rPr>
          <w:rFonts w:ascii="Arial" w:hAnsi="Arial"/>
          <w:sz w:val="22"/>
          <w:szCs w:val="22"/>
        </w:rPr>
        <w:t xml:space="preserve"> Auch zur Abholung  bzw. zum Bringen von Material muss ein Mund-Nasen-Schutz im Schulgebäude getragen werden.</w:t>
      </w:r>
    </w:p>
    <w:p w:rsidR="00D03E82" w:rsidRDefault="00D03E82" w:rsidP="00C96B63">
      <w:pPr>
        <w:spacing w:line="360" w:lineRule="auto"/>
        <w:jc w:val="both"/>
        <w:rPr>
          <w:rFonts w:ascii="Arial" w:hAnsi="Arial"/>
          <w:sz w:val="22"/>
          <w:szCs w:val="22"/>
        </w:rPr>
      </w:pPr>
    </w:p>
    <w:p w:rsidR="00D03E82" w:rsidRDefault="00D03E82" w:rsidP="00C96B63">
      <w:p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Des Weiteren gibt es </w:t>
      </w:r>
      <w:r w:rsidR="006D00FF">
        <w:rPr>
          <w:rFonts w:ascii="Arial" w:hAnsi="Arial"/>
          <w:sz w:val="22"/>
          <w:szCs w:val="22"/>
        </w:rPr>
        <w:t>für die Schule Verhaltens- und Hygieneregeln, an die sich Ihre Kinder halten müssen. Diese Regeln werden auch auf der Homepage veröffentlicht und an die Schülerinnen und Schüler verteilt, die am Montag zum Unterricht erscheinen.</w:t>
      </w:r>
    </w:p>
    <w:p w:rsidR="004D289E" w:rsidRDefault="004D289E" w:rsidP="00C96B63">
      <w:pPr>
        <w:spacing w:line="360" w:lineRule="auto"/>
        <w:jc w:val="both"/>
        <w:rPr>
          <w:rFonts w:ascii="Arial" w:hAnsi="Arial"/>
          <w:sz w:val="22"/>
          <w:szCs w:val="22"/>
        </w:rPr>
      </w:pPr>
    </w:p>
    <w:p w:rsidR="004D289E" w:rsidRPr="004D289E" w:rsidRDefault="004D289E" w:rsidP="004D289E">
      <w:pPr>
        <w:widowControl/>
        <w:suppressAutoHyphens w:val="0"/>
        <w:spacing w:line="360" w:lineRule="auto"/>
        <w:rPr>
          <w:rFonts w:ascii="Arial" w:eastAsia="Calibri" w:hAnsi="Arial"/>
          <w:sz w:val="22"/>
          <w:szCs w:val="22"/>
          <w:lang w:eastAsia="en-US" w:bidi="ar-SA"/>
        </w:rPr>
      </w:pPr>
      <w:r w:rsidRPr="004D289E">
        <w:rPr>
          <w:rFonts w:ascii="Arial" w:eastAsia="Calibri" w:hAnsi="Arial"/>
          <w:sz w:val="22"/>
          <w:szCs w:val="22"/>
          <w:lang w:eastAsia="en-US" w:bidi="ar-SA"/>
        </w:rPr>
        <w:t>Bleiben Sie und Ihre Familien weiterhin gesund!</w:t>
      </w:r>
    </w:p>
    <w:p w:rsidR="004D289E" w:rsidRPr="004D289E" w:rsidRDefault="004D289E" w:rsidP="004D289E">
      <w:pPr>
        <w:widowControl/>
        <w:suppressAutoHyphens w:val="0"/>
        <w:spacing w:line="360" w:lineRule="auto"/>
        <w:rPr>
          <w:rFonts w:ascii="Arial" w:eastAsia="Calibri" w:hAnsi="Arial"/>
          <w:sz w:val="22"/>
          <w:szCs w:val="22"/>
          <w:lang w:eastAsia="en-US" w:bidi="ar-SA"/>
        </w:rPr>
      </w:pPr>
      <w:r w:rsidRPr="004D289E">
        <w:rPr>
          <w:rFonts w:ascii="Arial" w:eastAsia="Calibri" w:hAnsi="Arial"/>
          <w:sz w:val="22"/>
          <w:szCs w:val="22"/>
          <w:lang w:eastAsia="en-US" w:bidi="ar-SA"/>
        </w:rPr>
        <w:t xml:space="preserve">Für Rückfragen stehe ich Ihnen gerne zur Verfügung </w:t>
      </w:r>
      <w:r w:rsidRPr="004D289E">
        <w:rPr>
          <w:rFonts w:ascii="Arial" w:eastAsia="Calibri" w:hAnsi="Arial"/>
          <w:sz w:val="22"/>
          <w:szCs w:val="22"/>
          <w:lang w:eastAsia="en-US" w:bidi="ar-SA"/>
        </w:rPr>
        <w:sym w:font="Wingdings" w:char="F04A"/>
      </w:r>
    </w:p>
    <w:p w:rsidR="004D289E" w:rsidRPr="004D289E" w:rsidRDefault="004D289E" w:rsidP="004D289E">
      <w:pPr>
        <w:widowControl/>
        <w:suppressAutoHyphens w:val="0"/>
        <w:spacing w:line="360" w:lineRule="auto"/>
        <w:rPr>
          <w:rFonts w:ascii="Arial" w:eastAsia="Calibri" w:hAnsi="Arial"/>
          <w:sz w:val="22"/>
          <w:szCs w:val="22"/>
          <w:lang w:eastAsia="en-US" w:bidi="ar-SA"/>
        </w:rPr>
      </w:pPr>
      <w:r w:rsidRPr="004D289E">
        <w:rPr>
          <w:rFonts w:ascii="Arial" w:eastAsia="Calibri" w:hAnsi="Arial"/>
          <w:sz w:val="22"/>
          <w:szCs w:val="22"/>
          <w:lang w:eastAsia="en-US" w:bidi="ar-SA"/>
        </w:rPr>
        <w:t xml:space="preserve">(E-Mail: </w:t>
      </w:r>
      <w:hyperlink r:id="rId7" w:history="1">
        <w:r w:rsidRPr="004D289E">
          <w:rPr>
            <w:rFonts w:ascii="Arial" w:eastAsia="Calibri" w:hAnsi="Arial"/>
            <w:sz w:val="22"/>
            <w:szCs w:val="22"/>
            <w:lang w:eastAsia="en-US" w:bidi="ar-SA"/>
          </w:rPr>
          <w:t>natascha.rogge@obs-bruvi.de</w:t>
        </w:r>
      </w:hyperlink>
      <w:r w:rsidRPr="004D289E">
        <w:rPr>
          <w:rFonts w:ascii="Arial" w:eastAsia="Calibri" w:hAnsi="Arial"/>
          <w:sz w:val="22"/>
          <w:szCs w:val="22"/>
          <w:lang w:eastAsia="en-US" w:bidi="ar-SA"/>
        </w:rPr>
        <w:t>)</w:t>
      </w:r>
    </w:p>
    <w:p w:rsidR="00614D18" w:rsidRDefault="00614D18" w:rsidP="00C96B63">
      <w:pPr>
        <w:spacing w:line="360" w:lineRule="auto"/>
        <w:jc w:val="both"/>
        <w:rPr>
          <w:rFonts w:ascii="Arial" w:hAnsi="Arial"/>
          <w:sz w:val="22"/>
          <w:szCs w:val="22"/>
        </w:rPr>
      </w:pPr>
    </w:p>
    <w:p w:rsidR="00614D18" w:rsidRPr="00EA3DAA" w:rsidRDefault="00614D18" w:rsidP="00614D18">
      <w:pPr>
        <w:jc w:val="both"/>
        <w:rPr>
          <w:rFonts w:ascii="Arial" w:hAnsi="Arial"/>
          <w:sz w:val="22"/>
          <w:szCs w:val="22"/>
        </w:rPr>
      </w:pPr>
      <w:r w:rsidRPr="00EA3DAA">
        <w:rPr>
          <w:rFonts w:ascii="Arial" w:hAnsi="Arial"/>
          <w:sz w:val="22"/>
          <w:szCs w:val="22"/>
        </w:rPr>
        <w:t>Mit freundlichen Grüßen</w:t>
      </w:r>
    </w:p>
    <w:p w:rsidR="00614D18" w:rsidRDefault="00614D18" w:rsidP="00614D18">
      <w:pPr>
        <w:rPr>
          <w:rFonts w:ascii="Arial" w:hAnsi="Arial"/>
        </w:rPr>
      </w:pPr>
    </w:p>
    <w:p w:rsidR="001F3E4A" w:rsidRDefault="004D289E" w:rsidP="005B4684">
      <w:pPr>
        <w:rPr>
          <w:rFonts w:ascii="Arial" w:hAnsi="Arial"/>
          <w:sz w:val="20"/>
          <w:szCs w:val="20"/>
        </w:rPr>
      </w:pPr>
      <w:r>
        <w:rPr>
          <w:rFonts w:ascii="Arial" w:hAnsi="Arial"/>
        </w:rPr>
        <w:t>gez. N. Rogge (Schulleiterin)</w:t>
      </w:r>
    </w:p>
    <w:sectPr w:rsidR="001F3E4A" w:rsidSect="00614D18">
      <w:pgSz w:w="11906" w:h="16838"/>
      <w:pgMar w:top="454" w:right="1134" w:bottom="567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109A9"/>
    <w:multiLevelType w:val="hybridMultilevel"/>
    <w:tmpl w:val="B69C30DC"/>
    <w:lvl w:ilvl="0" w:tplc="2D4C21CA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E934F9"/>
    <w:multiLevelType w:val="hybridMultilevel"/>
    <w:tmpl w:val="99CCAF0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767AE4"/>
    <w:multiLevelType w:val="multilevel"/>
    <w:tmpl w:val="A7726DEC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CFE"/>
    <w:rsid w:val="000105B5"/>
    <w:rsid w:val="00030979"/>
    <w:rsid w:val="000314D6"/>
    <w:rsid w:val="00043FAB"/>
    <w:rsid w:val="000C6289"/>
    <w:rsid w:val="00116E96"/>
    <w:rsid w:val="00156369"/>
    <w:rsid w:val="001B4D05"/>
    <w:rsid w:val="001F3E4A"/>
    <w:rsid w:val="002D6E42"/>
    <w:rsid w:val="00307B3A"/>
    <w:rsid w:val="00333BAB"/>
    <w:rsid w:val="00336F5F"/>
    <w:rsid w:val="00371DDB"/>
    <w:rsid w:val="00390B36"/>
    <w:rsid w:val="003E1CB0"/>
    <w:rsid w:val="00486939"/>
    <w:rsid w:val="004D289E"/>
    <w:rsid w:val="004E39F6"/>
    <w:rsid w:val="0057671D"/>
    <w:rsid w:val="00593E54"/>
    <w:rsid w:val="005B00B1"/>
    <w:rsid w:val="005B4684"/>
    <w:rsid w:val="005C4B51"/>
    <w:rsid w:val="005D3D35"/>
    <w:rsid w:val="00614D18"/>
    <w:rsid w:val="00614F27"/>
    <w:rsid w:val="00646943"/>
    <w:rsid w:val="006A05F0"/>
    <w:rsid w:val="006D00FF"/>
    <w:rsid w:val="0070397E"/>
    <w:rsid w:val="00740CFE"/>
    <w:rsid w:val="0074111E"/>
    <w:rsid w:val="007F482C"/>
    <w:rsid w:val="00877825"/>
    <w:rsid w:val="008871FA"/>
    <w:rsid w:val="008B7D6B"/>
    <w:rsid w:val="0090004C"/>
    <w:rsid w:val="00986B12"/>
    <w:rsid w:val="00990DE8"/>
    <w:rsid w:val="00A96387"/>
    <w:rsid w:val="00B4040F"/>
    <w:rsid w:val="00B5025B"/>
    <w:rsid w:val="00B70184"/>
    <w:rsid w:val="00B749C0"/>
    <w:rsid w:val="00B81A47"/>
    <w:rsid w:val="00BB7E9C"/>
    <w:rsid w:val="00C50D6E"/>
    <w:rsid w:val="00C52964"/>
    <w:rsid w:val="00C96B63"/>
    <w:rsid w:val="00D03E82"/>
    <w:rsid w:val="00D32C6D"/>
    <w:rsid w:val="00D72F43"/>
    <w:rsid w:val="00DE1EB4"/>
    <w:rsid w:val="00E36227"/>
    <w:rsid w:val="00EA0D1A"/>
    <w:rsid w:val="00EA3DAA"/>
    <w:rsid w:val="00EA6BA9"/>
    <w:rsid w:val="00F04E4C"/>
    <w:rsid w:val="00F056E6"/>
    <w:rsid w:val="00F142B5"/>
    <w:rsid w:val="00F51D2C"/>
    <w:rsid w:val="00F575E0"/>
    <w:rsid w:val="00FC4A41"/>
    <w:rsid w:val="00FC5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"/>
        <w:sz w:val="24"/>
        <w:szCs w:val="24"/>
        <w:lang w:val="de-DE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  <w:suppressAutoHyphens/>
    </w:pPr>
  </w:style>
  <w:style w:type="paragraph" w:styleId="berschrift1">
    <w:name w:val="heading 1"/>
    <w:basedOn w:val="berschrift"/>
    <w:next w:val="Textkrper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berschrift2">
    <w:name w:val="heading 2"/>
    <w:basedOn w:val="berschrift"/>
    <w:next w:val="Textkrper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berschrift3">
    <w:name w:val="heading 3"/>
    <w:basedOn w:val="berschrift"/>
    <w:next w:val="Textkrper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link">
    <w:name w:val="Internetlink"/>
    <w:rPr>
      <w:color w:val="000080"/>
      <w:u w:val="single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qFormat/>
    <w:pPr>
      <w:suppressLineNumbers/>
    </w:pPr>
  </w:style>
  <w:style w:type="paragraph" w:customStyle="1" w:styleId="HorizontaleLinie">
    <w:name w:val="Horizontale Linie"/>
    <w:basedOn w:val="Standard"/>
    <w:next w:val="Textkrper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TabellenInhalt">
    <w:name w:val="Tabellen Inhalt"/>
    <w:basedOn w:val="Standard"/>
    <w:qFormat/>
    <w:pPr>
      <w:suppressLineNumbers/>
    </w:pPr>
  </w:style>
  <w:style w:type="paragraph" w:customStyle="1" w:styleId="Tabellenberschrift">
    <w:name w:val="Tabellen Überschrift"/>
    <w:basedOn w:val="TabellenInhalt"/>
    <w:qFormat/>
    <w:pPr>
      <w:jc w:val="center"/>
    </w:pPr>
    <w:rPr>
      <w:b/>
      <w:bCs/>
    </w:rPr>
  </w:style>
  <w:style w:type="paragraph" w:customStyle="1" w:styleId="Quotations">
    <w:name w:val="Quotations"/>
    <w:basedOn w:val="Standard"/>
    <w:qFormat/>
    <w:pPr>
      <w:spacing w:after="283"/>
      <w:ind w:left="567" w:right="567"/>
    </w:pPr>
  </w:style>
  <w:style w:type="paragraph" w:styleId="Titel">
    <w:name w:val="Title"/>
    <w:basedOn w:val="berschrift"/>
    <w:next w:val="Textkrper"/>
    <w:pPr>
      <w:jc w:val="center"/>
    </w:pPr>
    <w:rPr>
      <w:b/>
      <w:bCs/>
      <w:sz w:val="56"/>
      <w:szCs w:val="56"/>
    </w:rPr>
  </w:style>
  <w:style w:type="paragraph" w:styleId="Untertitel">
    <w:name w:val="Subtitle"/>
    <w:basedOn w:val="berschrift"/>
    <w:next w:val="Textkrper"/>
    <w:pPr>
      <w:spacing w:before="60"/>
      <w:jc w:val="center"/>
    </w:pPr>
    <w:rPr>
      <w:sz w:val="36"/>
      <w:szCs w:val="3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D3D35"/>
    <w:rPr>
      <w:rFonts w:ascii="Tahoma" w:hAnsi="Tahoma" w:cs="Mangal"/>
      <w:sz w:val="16"/>
      <w:szCs w:val="14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D3D35"/>
    <w:rPr>
      <w:rFonts w:ascii="Tahoma" w:hAnsi="Tahoma" w:cs="Mangal"/>
      <w:sz w:val="16"/>
      <w:szCs w:val="14"/>
    </w:rPr>
  </w:style>
  <w:style w:type="paragraph" w:styleId="Listenabsatz">
    <w:name w:val="List Paragraph"/>
    <w:basedOn w:val="Standard"/>
    <w:uiPriority w:val="34"/>
    <w:qFormat/>
    <w:rsid w:val="00F142B5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Arial"/>
        <w:sz w:val="24"/>
        <w:szCs w:val="24"/>
        <w:lang w:val="de-DE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  <w:suppressAutoHyphens/>
    </w:pPr>
  </w:style>
  <w:style w:type="paragraph" w:styleId="berschrift1">
    <w:name w:val="heading 1"/>
    <w:basedOn w:val="berschrift"/>
    <w:next w:val="Textkrper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berschrift2">
    <w:name w:val="heading 2"/>
    <w:basedOn w:val="berschrift"/>
    <w:next w:val="Textkrper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berschrift3">
    <w:name w:val="heading 3"/>
    <w:basedOn w:val="berschrift"/>
    <w:next w:val="Textkrper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link">
    <w:name w:val="Internetlink"/>
    <w:rPr>
      <w:color w:val="000080"/>
      <w:u w:val="single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qFormat/>
    <w:pPr>
      <w:suppressLineNumbers/>
    </w:pPr>
  </w:style>
  <w:style w:type="paragraph" w:customStyle="1" w:styleId="HorizontaleLinie">
    <w:name w:val="Horizontale Linie"/>
    <w:basedOn w:val="Standard"/>
    <w:next w:val="Textkrper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TabellenInhalt">
    <w:name w:val="Tabellen Inhalt"/>
    <w:basedOn w:val="Standard"/>
    <w:qFormat/>
    <w:pPr>
      <w:suppressLineNumbers/>
    </w:pPr>
  </w:style>
  <w:style w:type="paragraph" w:customStyle="1" w:styleId="Tabellenberschrift">
    <w:name w:val="Tabellen Überschrift"/>
    <w:basedOn w:val="TabellenInhalt"/>
    <w:qFormat/>
    <w:pPr>
      <w:jc w:val="center"/>
    </w:pPr>
    <w:rPr>
      <w:b/>
      <w:bCs/>
    </w:rPr>
  </w:style>
  <w:style w:type="paragraph" w:customStyle="1" w:styleId="Quotations">
    <w:name w:val="Quotations"/>
    <w:basedOn w:val="Standard"/>
    <w:qFormat/>
    <w:pPr>
      <w:spacing w:after="283"/>
      <w:ind w:left="567" w:right="567"/>
    </w:pPr>
  </w:style>
  <w:style w:type="paragraph" w:styleId="Titel">
    <w:name w:val="Title"/>
    <w:basedOn w:val="berschrift"/>
    <w:next w:val="Textkrper"/>
    <w:pPr>
      <w:jc w:val="center"/>
    </w:pPr>
    <w:rPr>
      <w:b/>
      <w:bCs/>
      <w:sz w:val="56"/>
      <w:szCs w:val="56"/>
    </w:rPr>
  </w:style>
  <w:style w:type="paragraph" w:styleId="Untertitel">
    <w:name w:val="Subtitle"/>
    <w:basedOn w:val="berschrift"/>
    <w:next w:val="Textkrper"/>
    <w:pPr>
      <w:spacing w:before="60"/>
      <w:jc w:val="center"/>
    </w:pPr>
    <w:rPr>
      <w:sz w:val="36"/>
      <w:szCs w:val="3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D3D35"/>
    <w:rPr>
      <w:rFonts w:ascii="Tahoma" w:hAnsi="Tahoma" w:cs="Mangal"/>
      <w:sz w:val="16"/>
      <w:szCs w:val="14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D3D35"/>
    <w:rPr>
      <w:rFonts w:ascii="Tahoma" w:hAnsi="Tahoma" w:cs="Mangal"/>
      <w:sz w:val="16"/>
      <w:szCs w:val="14"/>
    </w:rPr>
  </w:style>
  <w:style w:type="paragraph" w:styleId="Listenabsatz">
    <w:name w:val="List Paragraph"/>
    <w:basedOn w:val="Standard"/>
    <w:uiPriority w:val="34"/>
    <w:qFormat/>
    <w:rsid w:val="00F142B5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natascha.rogge@obs-bruvi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Landkreis Diepholz</Company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Kathrin Wüstner</dc:creator>
  <cp:lastModifiedBy>Rogge Natascha</cp:lastModifiedBy>
  <cp:revision>2</cp:revision>
  <cp:lastPrinted>2020-04-24T11:11:00Z</cp:lastPrinted>
  <dcterms:created xsi:type="dcterms:W3CDTF">2020-04-24T11:14:00Z</dcterms:created>
  <dcterms:modified xsi:type="dcterms:W3CDTF">2020-04-24T11:14:00Z</dcterms:modified>
  <dc:language>de-DE</dc:language>
</cp:coreProperties>
</file>