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563" w:tblpY="38"/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DA00A8" w14:paraId="09AAF6F1" w14:textId="77777777" w:rsidTr="00DA00A8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BFAE6B" w14:textId="77777777" w:rsidR="00DA00A8" w:rsidRDefault="00DA00A8" w:rsidP="00DA00A8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59264" behindDoc="0" locked="0" layoutInCell="1" allowOverlap="1" wp14:anchorId="479CB68A" wp14:editId="6213A49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092F8F1" w14:textId="77777777" w:rsidR="00DA00A8" w:rsidRDefault="00DA00A8" w:rsidP="00DA00A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14:paraId="316506A0" w14:textId="77777777" w:rsidR="00DA00A8" w:rsidRDefault="00DA00A8" w:rsidP="00DA00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14:paraId="0BBBF022" w14:textId="77777777" w:rsidR="00DA00A8" w:rsidRDefault="00DA00A8" w:rsidP="00DA00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14:paraId="43F8112F" w14:textId="77777777" w:rsidR="00DA00A8" w:rsidRDefault="00DA00A8" w:rsidP="00DA00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14:paraId="1EB800D5" w14:textId="77777777" w:rsidR="00DA00A8" w:rsidRDefault="00DA00A8" w:rsidP="00DA00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14:paraId="1404AD2B" w14:textId="77777777" w:rsidR="00DA00A8" w:rsidRDefault="00DA00A8" w:rsidP="00DA00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14:paraId="12741088" w14:textId="77777777" w:rsidR="00DA00A8" w:rsidRDefault="00DA00A8" w:rsidP="00DA00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14:paraId="7ED0449A" w14:textId="77777777" w:rsidR="00740CFE" w:rsidRDefault="00740CFE"/>
    <w:p w14:paraId="16E4CBF9" w14:textId="77777777" w:rsidR="005B4684" w:rsidRDefault="005B4684" w:rsidP="005B4684">
      <w:pPr>
        <w:rPr>
          <w:rFonts w:ascii="Arial" w:hAnsi="Arial"/>
        </w:rPr>
      </w:pPr>
    </w:p>
    <w:p w14:paraId="6271C507" w14:textId="77777777" w:rsidR="005B4684" w:rsidRPr="00504EFD" w:rsidRDefault="005B4684" w:rsidP="005B4684">
      <w:pPr>
        <w:rPr>
          <w:rFonts w:ascii="Arial" w:hAnsi="Arial"/>
          <w:b/>
        </w:rPr>
      </w:pPr>
    </w:p>
    <w:p w14:paraId="41A098E0" w14:textId="77777777" w:rsidR="00DA00A8" w:rsidRPr="002E0F87" w:rsidRDefault="00265595" w:rsidP="00EB37AE">
      <w:pPr>
        <w:spacing w:line="360" w:lineRule="auto"/>
        <w:ind w:left="3545" w:hanging="3545"/>
        <w:rPr>
          <w:rFonts w:ascii="Arial" w:hAnsi="Arial"/>
          <w:b/>
          <w:u w:val="single"/>
        </w:rPr>
      </w:pPr>
      <w:r w:rsidRPr="002E0F87">
        <w:rPr>
          <w:rFonts w:ascii="Arial" w:hAnsi="Arial"/>
          <w:b/>
          <w:u w:val="single"/>
        </w:rPr>
        <w:t xml:space="preserve">Übersicht </w:t>
      </w:r>
      <w:r w:rsidRPr="002E0F87">
        <w:rPr>
          <w:rFonts w:ascii="Arial" w:hAnsi="Arial"/>
          <w:b/>
          <w:u w:val="single"/>
        </w:rPr>
        <w:sym w:font="Wingdings" w:char="F0E0"/>
      </w:r>
      <w:r w:rsidRPr="002E0F87">
        <w:rPr>
          <w:rFonts w:ascii="Arial" w:hAnsi="Arial"/>
          <w:b/>
          <w:u w:val="single"/>
        </w:rPr>
        <w:t xml:space="preserve"> Abschlussprüfungen 2020</w:t>
      </w:r>
      <w:r w:rsidR="002761FC">
        <w:rPr>
          <w:rFonts w:ascii="Arial" w:hAnsi="Arial"/>
          <w:b/>
          <w:u w:val="single"/>
        </w:rPr>
        <w:t xml:space="preserve"> </w:t>
      </w:r>
    </w:p>
    <w:p w14:paraId="4915A277" w14:textId="77777777" w:rsidR="00C63364" w:rsidRPr="00C63364" w:rsidRDefault="00C63364" w:rsidP="00C63364">
      <w:pPr>
        <w:spacing w:line="360" w:lineRule="auto"/>
        <w:rPr>
          <w:rFonts w:ascii="Arial" w:hAnsi="Arial"/>
        </w:rPr>
      </w:pPr>
    </w:p>
    <w:p w14:paraId="5E0687F2" w14:textId="77777777" w:rsidR="008455D7" w:rsidRPr="002E0F87" w:rsidRDefault="00265595" w:rsidP="001E6778">
      <w:pPr>
        <w:pStyle w:val="Listenabsatz"/>
        <w:numPr>
          <w:ilvl w:val="0"/>
          <w:numId w:val="15"/>
        </w:numPr>
        <w:spacing w:line="360" w:lineRule="auto"/>
        <w:rPr>
          <w:rFonts w:ascii="Arial" w:hAnsi="Arial"/>
          <w:b/>
        </w:rPr>
      </w:pPr>
      <w:r w:rsidRPr="002E0F87">
        <w:rPr>
          <w:rFonts w:ascii="Arial" w:hAnsi="Arial"/>
          <w:b/>
        </w:rPr>
        <w:t>Schriftliche Prüfungstermine (Haupttermin):</w:t>
      </w:r>
    </w:p>
    <w:p w14:paraId="3B9A2B27" w14:textId="77777777" w:rsidR="00265595" w:rsidRDefault="00265595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Mi., 20.05.2020: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Deutsch</w:t>
      </w:r>
    </w:p>
    <w:p w14:paraId="247641A6" w14:textId="77777777" w:rsidR="00265595" w:rsidRDefault="00265595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Di., 26.05.2020:</w:t>
      </w:r>
      <w:r>
        <w:rPr>
          <w:rFonts w:ascii="Arial" w:hAnsi="Arial"/>
        </w:rPr>
        <w:tab/>
      </w:r>
      <w:r>
        <w:rPr>
          <w:rFonts w:ascii="Arial" w:hAnsi="Arial"/>
        </w:rPr>
        <w:tab/>
        <w:t>Englisch</w:t>
      </w:r>
      <w:r w:rsidR="007A39AF">
        <w:rPr>
          <w:rFonts w:ascii="Arial" w:hAnsi="Arial"/>
        </w:rPr>
        <w:t xml:space="preserve"> (nur Klasse 10)</w:t>
      </w:r>
    </w:p>
    <w:p w14:paraId="67C145E8" w14:textId="77777777" w:rsidR="00265595" w:rsidRDefault="00265595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Do., 28.05.2020:</w:t>
      </w:r>
      <w:r>
        <w:rPr>
          <w:rFonts w:ascii="Arial" w:hAnsi="Arial"/>
        </w:rPr>
        <w:tab/>
        <w:t>Mathematik</w:t>
      </w:r>
    </w:p>
    <w:p w14:paraId="7CA3D5DB" w14:textId="77777777" w:rsidR="00265595" w:rsidRDefault="00265595" w:rsidP="00265595">
      <w:pPr>
        <w:spacing w:line="360" w:lineRule="auto"/>
        <w:rPr>
          <w:rFonts w:ascii="Arial" w:hAnsi="Arial"/>
        </w:rPr>
      </w:pPr>
    </w:p>
    <w:p w14:paraId="34502713" w14:textId="77777777" w:rsidR="00265595" w:rsidRPr="002E0F87" w:rsidRDefault="00265595" w:rsidP="00265595">
      <w:pPr>
        <w:pStyle w:val="Listenabsatz"/>
        <w:numPr>
          <w:ilvl w:val="0"/>
          <w:numId w:val="15"/>
        </w:numPr>
        <w:spacing w:line="360" w:lineRule="auto"/>
        <w:rPr>
          <w:rFonts w:ascii="Arial" w:hAnsi="Arial"/>
          <w:b/>
        </w:rPr>
      </w:pPr>
      <w:r w:rsidRPr="002E0F87">
        <w:rPr>
          <w:rFonts w:ascii="Arial" w:hAnsi="Arial"/>
          <w:b/>
        </w:rPr>
        <w:t>Schriftliche Prüfungstermine (Nachschreibtermin):</w:t>
      </w:r>
    </w:p>
    <w:p w14:paraId="01F7C8C4" w14:textId="77777777" w:rsidR="00265595" w:rsidRDefault="00265595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Mo.,08.06.2020: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Deutsch</w:t>
      </w:r>
    </w:p>
    <w:p w14:paraId="19DDB7E9" w14:textId="77777777" w:rsidR="00265595" w:rsidRDefault="00265595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Mi., 10.06.2020:</w:t>
      </w:r>
      <w:r>
        <w:rPr>
          <w:rFonts w:ascii="Arial" w:hAnsi="Arial"/>
        </w:rPr>
        <w:tab/>
      </w:r>
      <w:r>
        <w:rPr>
          <w:rFonts w:ascii="Arial" w:hAnsi="Arial"/>
        </w:rPr>
        <w:tab/>
        <w:t>Englisch</w:t>
      </w:r>
      <w:r w:rsidR="00AE3B0C">
        <w:rPr>
          <w:rFonts w:ascii="Arial" w:hAnsi="Arial"/>
        </w:rPr>
        <w:t xml:space="preserve"> (nur Klasse 10)</w:t>
      </w:r>
    </w:p>
    <w:p w14:paraId="69E51BAB" w14:textId="77777777" w:rsidR="00265595" w:rsidRDefault="00265595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Fr., 12.06.2020: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Mathematik</w:t>
      </w:r>
    </w:p>
    <w:p w14:paraId="15635E8B" w14:textId="77777777" w:rsidR="002E0F87" w:rsidRPr="002E0F87" w:rsidRDefault="002E0F87" w:rsidP="002E0F87">
      <w:pPr>
        <w:pStyle w:val="Listenabsatz"/>
        <w:spacing w:line="360" w:lineRule="auto"/>
        <w:ind w:left="1080"/>
        <w:rPr>
          <w:rFonts w:ascii="Arial" w:hAnsi="Arial"/>
        </w:rPr>
      </w:pPr>
    </w:p>
    <w:p w14:paraId="202EB1CC" w14:textId="77777777" w:rsidR="00265595" w:rsidRPr="002E0F87" w:rsidRDefault="00265595" w:rsidP="00265595">
      <w:pPr>
        <w:pStyle w:val="Listenabsatz"/>
        <w:numPr>
          <w:ilvl w:val="0"/>
          <w:numId w:val="15"/>
        </w:numPr>
        <w:spacing w:line="360" w:lineRule="auto"/>
        <w:rPr>
          <w:rFonts w:ascii="Arial" w:hAnsi="Arial"/>
          <w:b/>
        </w:rPr>
      </w:pPr>
      <w:r w:rsidRPr="002E0F87">
        <w:rPr>
          <w:rFonts w:ascii="Arial" w:hAnsi="Arial"/>
          <w:b/>
        </w:rPr>
        <w:t>Verbindliche mündliche Prüfungen im Fach Englisch:</w:t>
      </w:r>
    </w:p>
    <w:p w14:paraId="3A679489" w14:textId="77777777" w:rsidR="00265595" w:rsidRDefault="002761FC" w:rsidP="002761FC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12.05. -14.05.2020</w:t>
      </w:r>
      <w:r w:rsidR="00AE3B0C">
        <w:rPr>
          <w:rFonts w:ascii="Arial" w:hAnsi="Arial"/>
        </w:rPr>
        <w:t xml:space="preserve"> (nur Klasse 10)</w:t>
      </w:r>
    </w:p>
    <w:p w14:paraId="32BA12CD" w14:textId="77777777" w:rsidR="002761FC" w:rsidRPr="002761FC" w:rsidRDefault="002761FC" w:rsidP="002761FC">
      <w:pPr>
        <w:pStyle w:val="Listenabsatz"/>
        <w:spacing w:line="360" w:lineRule="auto"/>
        <w:ind w:left="1080"/>
        <w:rPr>
          <w:rFonts w:ascii="Arial" w:hAnsi="Arial"/>
        </w:rPr>
      </w:pPr>
    </w:p>
    <w:p w14:paraId="277023CE" w14:textId="77777777" w:rsidR="00265595" w:rsidRPr="002E0F87" w:rsidRDefault="00265595" w:rsidP="00265595">
      <w:pPr>
        <w:pStyle w:val="Listenabsatz"/>
        <w:numPr>
          <w:ilvl w:val="0"/>
          <w:numId w:val="15"/>
        </w:numPr>
        <w:spacing w:line="360" w:lineRule="auto"/>
        <w:rPr>
          <w:rFonts w:ascii="Arial" w:hAnsi="Arial"/>
          <w:b/>
        </w:rPr>
      </w:pPr>
      <w:r w:rsidRPr="002E0F87">
        <w:rPr>
          <w:rFonts w:ascii="Arial" w:hAnsi="Arial"/>
          <w:b/>
        </w:rPr>
        <w:t>Prüfung in den mündlichen Prüfungsfächern + zusätzliche mündliche Prüfungen:</w:t>
      </w:r>
    </w:p>
    <w:p w14:paraId="141A6DCE" w14:textId="77777777" w:rsidR="00265595" w:rsidRDefault="002761FC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15.06.2020 – 19.06.2020</w:t>
      </w:r>
    </w:p>
    <w:p w14:paraId="54F334C0" w14:textId="77777777" w:rsidR="002E0F87" w:rsidRDefault="002E0F87" w:rsidP="002E0F87">
      <w:pPr>
        <w:spacing w:line="360" w:lineRule="auto"/>
        <w:rPr>
          <w:rFonts w:ascii="Arial" w:hAnsi="Arial"/>
        </w:rPr>
      </w:pPr>
    </w:p>
    <w:p w14:paraId="113B9D71" w14:textId="77777777" w:rsidR="002E0F87" w:rsidRPr="002E0F87" w:rsidRDefault="002E0F87" w:rsidP="002E0F87">
      <w:pPr>
        <w:pStyle w:val="Listenabsatz"/>
        <w:numPr>
          <w:ilvl w:val="0"/>
          <w:numId w:val="15"/>
        </w:numPr>
        <w:spacing w:line="360" w:lineRule="auto"/>
        <w:rPr>
          <w:rFonts w:ascii="Arial" w:hAnsi="Arial"/>
          <w:b/>
        </w:rPr>
      </w:pPr>
      <w:r w:rsidRPr="002E0F87">
        <w:rPr>
          <w:rFonts w:ascii="Arial" w:hAnsi="Arial"/>
          <w:b/>
        </w:rPr>
        <w:t>Bekanntgabe der Vornoten:</w:t>
      </w:r>
    </w:p>
    <w:p w14:paraId="3713BCE9" w14:textId="77777777" w:rsidR="002E0F87" w:rsidRDefault="002E0F87" w:rsidP="002E0F87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Fr., 05.06.2020 </w:t>
      </w:r>
      <w:r w:rsidRPr="002E0F8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für alle Fächer ohne Abschlussarbeit</w:t>
      </w:r>
    </w:p>
    <w:p w14:paraId="0B430DB7" w14:textId="77777777" w:rsidR="002E0F87" w:rsidRDefault="002E0F87" w:rsidP="002E0F87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bis zum 15.06.2020 </w:t>
      </w:r>
      <w:r w:rsidRPr="002E0F8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Deutsch und Mathematik</w:t>
      </w:r>
    </w:p>
    <w:p w14:paraId="2671DB81" w14:textId="77777777" w:rsidR="002761FC" w:rsidRDefault="002E0F87" w:rsidP="002761FC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bis zum 19.06.2020 </w:t>
      </w:r>
      <w:r w:rsidRPr="002E0F87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Englisch</w:t>
      </w:r>
      <w:r w:rsidR="00AE3B0C">
        <w:rPr>
          <w:rFonts w:ascii="Arial" w:hAnsi="Arial"/>
        </w:rPr>
        <w:t xml:space="preserve"> (nur Klasse 10)</w:t>
      </w:r>
    </w:p>
    <w:p w14:paraId="78FEBC47" w14:textId="77777777" w:rsidR="002761FC" w:rsidRPr="002761FC" w:rsidRDefault="002761FC" w:rsidP="002761FC">
      <w:pPr>
        <w:spacing w:line="360" w:lineRule="auto"/>
        <w:ind w:left="720"/>
        <w:rPr>
          <w:rFonts w:ascii="Arial" w:hAnsi="Arial"/>
        </w:rPr>
      </w:pPr>
    </w:p>
    <w:p w14:paraId="5F89D685" w14:textId="77777777" w:rsidR="002761FC" w:rsidRDefault="002761FC" w:rsidP="002761FC">
      <w:pPr>
        <w:pStyle w:val="Listenabsatz"/>
        <w:numPr>
          <w:ilvl w:val="0"/>
          <w:numId w:val="15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Versetzungs- sowie Abschlusskonferenzen Klasse 9 und 10:</w:t>
      </w:r>
    </w:p>
    <w:p w14:paraId="45F7875B" w14:textId="77777777" w:rsidR="002761FC" w:rsidRPr="002761FC" w:rsidRDefault="00344273" w:rsidP="002761FC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29.06</w:t>
      </w:r>
      <w:r w:rsidR="002761FC" w:rsidRPr="002761FC">
        <w:rPr>
          <w:rFonts w:ascii="Arial" w:hAnsi="Arial"/>
        </w:rPr>
        <w:t>.2020</w:t>
      </w:r>
    </w:p>
    <w:p w14:paraId="44107C22" w14:textId="77777777" w:rsidR="00265595" w:rsidRPr="002E0F87" w:rsidRDefault="00265595" w:rsidP="002E0F87">
      <w:pPr>
        <w:spacing w:line="360" w:lineRule="auto"/>
        <w:rPr>
          <w:rFonts w:ascii="Arial" w:hAnsi="Arial"/>
          <w:b/>
        </w:rPr>
      </w:pPr>
    </w:p>
    <w:p w14:paraId="47770888" w14:textId="77777777" w:rsidR="00265595" w:rsidRPr="002E0F87" w:rsidRDefault="00265595" w:rsidP="00265595">
      <w:pPr>
        <w:pStyle w:val="Listenabsatz"/>
        <w:numPr>
          <w:ilvl w:val="0"/>
          <w:numId w:val="15"/>
        </w:numPr>
        <w:spacing w:line="360" w:lineRule="auto"/>
        <w:rPr>
          <w:rFonts w:ascii="Arial" w:hAnsi="Arial"/>
          <w:b/>
        </w:rPr>
      </w:pPr>
      <w:r w:rsidRPr="002E0F87">
        <w:rPr>
          <w:rFonts w:ascii="Arial" w:hAnsi="Arial"/>
          <w:b/>
        </w:rPr>
        <w:t>Ausgabe der Abschlusszeugnisse Sek I:</w:t>
      </w:r>
    </w:p>
    <w:p w14:paraId="3C8F1DA0" w14:textId="77777777" w:rsidR="00265595" w:rsidRDefault="002761FC" w:rsidP="00265595">
      <w:pPr>
        <w:pStyle w:val="Listenabsatz"/>
        <w:numPr>
          <w:ilvl w:val="0"/>
          <w:numId w:val="1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03.07.2020</w:t>
      </w:r>
    </w:p>
    <w:p w14:paraId="59706342" w14:textId="77777777" w:rsidR="00265595" w:rsidRPr="00265595" w:rsidRDefault="00265595" w:rsidP="00265595">
      <w:pPr>
        <w:spacing w:line="360" w:lineRule="auto"/>
        <w:rPr>
          <w:rFonts w:ascii="Arial" w:hAnsi="Arial"/>
        </w:rPr>
      </w:pPr>
    </w:p>
    <w:sectPr w:rsidR="00265595" w:rsidRPr="00265595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8A9"/>
    <w:multiLevelType w:val="hybridMultilevel"/>
    <w:tmpl w:val="C902D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D7B"/>
    <w:multiLevelType w:val="hybridMultilevel"/>
    <w:tmpl w:val="888C0CCC"/>
    <w:lvl w:ilvl="0" w:tplc="AC34DF3C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46952"/>
    <w:multiLevelType w:val="hybridMultilevel"/>
    <w:tmpl w:val="75ACE212"/>
    <w:lvl w:ilvl="0" w:tplc="F3C21066">
      <w:start w:val="1"/>
      <w:numFmt w:val="bullet"/>
      <w:lvlText w:val=""/>
      <w:lvlJc w:val="left"/>
      <w:pPr>
        <w:ind w:left="108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41C36"/>
    <w:multiLevelType w:val="hybridMultilevel"/>
    <w:tmpl w:val="9FE20C7E"/>
    <w:lvl w:ilvl="0" w:tplc="EA92A850">
      <w:numFmt w:val="bullet"/>
      <w:lvlText w:val=""/>
      <w:lvlJc w:val="left"/>
      <w:pPr>
        <w:ind w:left="108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7537E"/>
    <w:multiLevelType w:val="hybridMultilevel"/>
    <w:tmpl w:val="83E0B8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E6E94"/>
    <w:multiLevelType w:val="hybridMultilevel"/>
    <w:tmpl w:val="C3542AA0"/>
    <w:lvl w:ilvl="0" w:tplc="1D2C86B2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2497"/>
    <w:multiLevelType w:val="hybridMultilevel"/>
    <w:tmpl w:val="7A7E8F9C"/>
    <w:lvl w:ilvl="0" w:tplc="F8208A9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2753"/>
    <w:multiLevelType w:val="hybridMultilevel"/>
    <w:tmpl w:val="A99EB270"/>
    <w:lvl w:ilvl="0" w:tplc="87BA5A74">
      <w:numFmt w:val="bullet"/>
      <w:lvlText w:val=""/>
      <w:lvlJc w:val="left"/>
      <w:pPr>
        <w:ind w:left="108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6C6FFC"/>
    <w:multiLevelType w:val="hybridMultilevel"/>
    <w:tmpl w:val="6ADE6172"/>
    <w:lvl w:ilvl="0" w:tplc="528639A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sz w:val="24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6AED"/>
    <w:multiLevelType w:val="hybridMultilevel"/>
    <w:tmpl w:val="F56AA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E6634"/>
    <w:multiLevelType w:val="hybridMultilevel"/>
    <w:tmpl w:val="D242EBE2"/>
    <w:lvl w:ilvl="0" w:tplc="A9E08E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B78"/>
    <w:multiLevelType w:val="hybridMultilevel"/>
    <w:tmpl w:val="EE56FF6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35E2003"/>
    <w:multiLevelType w:val="hybridMultilevel"/>
    <w:tmpl w:val="6E0ADA98"/>
    <w:lvl w:ilvl="0" w:tplc="043E33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6F5B"/>
    <w:multiLevelType w:val="hybridMultilevel"/>
    <w:tmpl w:val="A6EEA51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CE3BFA"/>
    <w:multiLevelType w:val="hybridMultilevel"/>
    <w:tmpl w:val="08608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001C"/>
    <w:multiLevelType w:val="hybridMultilevel"/>
    <w:tmpl w:val="D2D82580"/>
    <w:lvl w:ilvl="0" w:tplc="DE34198E">
      <w:start w:val="1"/>
      <w:numFmt w:val="bullet"/>
      <w:lvlText w:val=""/>
      <w:lvlJc w:val="left"/>
      <w:pPr>
        <w:ind w:left="108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10"/>
  </w:num>
  <w:num w:numId="7">
    <w:abstractNumId w:val="6"/>
  </w:num>
  <w:num w:numId="8">
    <w:abstractNumId w:val="16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E"/>
    <w:rsid w:val="00041EB8"/>
    <w:rsid w:val="000855E5"/>
    <w:rsid w:val="000F0326"/>
    <w:rsid w:val="0013590C"/>
    <w:rsid w:val="001E6778"/>
    <w:rsid w:val="002444B5"/>
    <w:rsid w:val="00265595"/>
    <w:rsid w:val="002761FC"/>
    <w:rsid w:val="00286BAF"/>
    <w:rsid w:val="00290B24"/>
    <w:rsid w:val="002E0F87"/>
    <w:rsid w:val="002F274D"/>
    <w:rsid w:val="00302F96"/>
    <w:rsid w:val="00333BAB"/>
    <w:rsid w:val="00344273"/>
    <w:rsid w:val="00390B36"/>
    <w:rsid w:val="003C6835"/>
    <w:rsid w:val="0040746A"/>
    <w:rsid w:val="00453CD1"/>
    <w:rsid w:val="00466A6B"/>
    <w:rsid w:val="0049681A"/>
    <w:rsid w:val="004A3466"/>
    <w:rsid w:val="00504EFD"/>
    <w:rsid w:val="005661F8"/>
    <w:rsid w:val="00593E54"/>
    <w:rsid w:val="005B00B1"/>
    <w:rsid w:val="005B4684"/>
    <w:rsid w:val="005D3D35"/>
    <w:rsid w:val="006556E2"/>
    <w:rsid w:val="00696446"/>
    <w:rsid w:val="006A32F3"/>
    <w:rsid w:val="006B4B3D"/>
    <w:rsid w:val="006C5123"/>
    <w:rsid w:val="00704EEB"/>
    <w:rsid w:val="00740CFE"/>
    <w:rsid w:val="007A39AF"/>
    <w:rsid w:val="007B77EB"/>
    <w:rsid w:val="008455D7"/>
    <w:rsid w:val="0089326A"/>
    <w:rsid w:val="008F34F1"/>
    <w:rsid w:val="00990DE8"/>
    <w:rsid w:val="00AB148A"/>
    <w:rsid w:val="00AC5063"/>
    <w:rsid w:val="00AD1CC2"/>
    <w:rsid w:val="00AE3B0C"/>
    <w:rsid w:val="00B535BD"/>
    <w:rsid w:val="00B541BB"/>
    <w:rsid w:val="00B55335"/>
    <w:rsid w:val="00BC0F9A"/>
    <w:rsid w:val="00C63364"/>
    <w:rsid w:val="00C80262"/>
    <w:rsid w:val="00CB6CF0"/>
    <w:rsid w:val="00CE4090"/>
    <w:rsid w:val="00D22482"/>
    <w:rsid w:val="00D32C6D"/>
    <w:rsid w:val="00D72F43"/>
    <w:rsid w:val="00DA00A8"/>
    <w:rsid w:val="00E709B3"/>
    <w:rsid w:val="00E95106"/>
    <w:rsid w:val="00EA3FB5"/>
    <w:rsid w:val="00EB37AE"/>
    <w:rsid w:val="00EB43CD"/>
    <w:rsid w:val="00F056E6"/>
    <w:rsid w:val="00F14870"/>
    <w:rsid w:val="00F3582D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4058"/>
  <w15:docId w15:val="{5A648AD0-008D-46CC-8605-D423526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89326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198A-03E7-4349-9923-A831EDFE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Sabine</cp:lastModifiedBy>
  <cp:revision>2</cp:revision>
  <cp:lastPrinted>2020-04-20T05:37:00Z</cp:lastPrinted>
  <dcterms:created xsi:type="dcterms:W3CDTF">2020-04-22T12:05:00Z</dcterms:created>
  <dcterms:modified xsi:type="dcterms:W3CDTF">2020-04-22T12:05:00Z</dcterms:modified>
  <dc:language>de-DE</dc:language>
</cp:coreProperties>
</file>