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14:anchorId="11063CC3" wp14:editId="3755AC1A">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Pr="0057671D" w:rsidRDefault="0057671D" w:rsidP="0057671D">
      <w:pPr>
        <w:ind w:left="7799"/>
        <w:rPr>
          <w:rFonts w:ascii="Arial" w:hAnsi="Arial"/>
          <w:sz w:val="22"/>
          <w:szCs w:val="22"/>
        </w:rPr>
      </w:pPr>
      <w:r>
        <w:rPr>
          <w:rFonts w:ascii="Arial" w:hAnsi="Arial"/>
        </w:rPr>
        <w:t xml:space="preserve">        </w:t>
      </w:r>
      <w:r w:rsidR="00DE1B88">
        <w:rPr>
          <w:rFonts w:ascii="Arial" w:hAnsi="Arial"/>
        </w:rPr>
        <w:t>05.05</w:t>
      </w:r>
      <w:r w:rsidR="00C96B63">
        <w:rPr>
          <w:rFonts w:ascii="Arial" w:hAnsi="Arial"/>
        </w:rPr>
        <w:t>.</w:t>
      </w:r>
      <w:r w:rsidR="00986B12">
        <w:rPr>
          <w:rFonts w:ascii="Arial" w:hAnsi="Arial"/>
          <w:sz w:val="22"/>
          <w:szCs w:val="22"/>
        </w:rPr>
        <w:t>2020</w:t>
      </w:r>
    </w:p>
    <w:p w:rsidR="005B4684" w:rsidRDefault="005B4684" w:rsidP="005B4684">
      <w:pPr>
        <w:rPr>
          <w:rFonts w:ascii="Arial" w:hAnsi="Arial"/>
        </w:rPr>
      </w:pPr>
    </w:p>
    <w:p w:rsidR="00853356" w:rsidRPr="00853356" w:rsidRDefault="0074111E" w:rsidP="00853356">
      <w:pPr>
        <w:pStyle w:val="Listenabsatz"/>
        <w:spacing w:line="360" w:lineRule="auto"/>
        <w:jc w:val="center"/>
        <w:rPr>
          <w:rFonts w:ascii="Arial" w:hAnsi="Arial"/>
          <w:b/>
          <w:u w:val="single"/>
        </w:rPr>
      </w:pPr>
      <w:r>
        <w:rPr>
          <w:rFonts w:ascii="Arial" w:hAnsi="Arial"/>
          <w:b/>
          <w:u w:val="single"/>
        </w:rPr>
        <w:t xml:space="preserve">Elterninformation </w:t>
      </w:r>
      <w:r w:rsidR="00030979">
        <w:rPr>
          <w:rFonts w:ascii="Arial" w:hAnsi="Arial"/>
          <w:b/>
          <w:u w:val="single"/>
        </w:rPr>
        <w:t>für den 10</w:t>
      </w:r>
      <w:r w:rsidR="001F3E4A">
        <w:rPr>
          <w:rFonts w:ascii="Arial" w:hAnsi="Arial"/>
          <w:b/>
          <w:u w:val="single"/>
        </w:rPr>
        <w:t>. Jahrgang</w:t>
      </w:r>
      <w:r w:rsidR="00853356">
        <w:rPr>
          <w:rFonts w:ascii="Arial" w:hAnsi="Arial"/>
          <w:b/>
          <w:u w:val="single"/>
        </w:rPr>
        <w:t xml:space="preserve"> und </w:t>
      </w:r>
    </w:p>
    <w:p w:rsidR="005B4684" w:rsidRPr="00F142B5" w:rsidRDefault="00853356" w:rsidP="00853356">
      <w:pPr>
        <w:pStyle w:val="Listenabsatz"/>
        <w:spacing w:line="360" w:lineRule="auto"/>
        <w:jc w:val="center"/>
        <w:rPr>
          <w:rFonts w:ascii="Arial" w:hAnsi="Arial"/>
          <w:b/>
          <w:u w:val="single"/>
        </w:rPr>
      </w:pPr>
      <w:r>
        <w:rPr>
          <w:rFonts w:ascii="Arial" w:hAnsi="Arial"/>
          <w:b/>
          <w:u w:val="single"/>
        </w:rPr>
        <w:t>Jahrgang 9 (Abschlussschülerinnen und -schüler)</w:t>
      </w:r>
    </w:p>
    <w:p w:rsidR="00F142B5" w:rsidRDefault="00F142B5" w:rsidP="00853356">
      <w:pPr>
        <w:spacing w:line="360" w:lineRule="auto"/>
        <w:jc w:val="both"/>
        <w:rPr>
          <w:rFonts w:ascii="Arial" w:hAnsi="Arial"/>
        </w:rPr>
      </w:pPr>
    </w:p>
    <w:p w:rsidR="00247C92" w:rsidRDefault="00247C92" w:rsidP="00F142B5">
      <w:pPr>
        <w:spacing w:line="360" w:lineRule="auto"/>
        <w:jc w:val="both"/>
        <w:rPr>
          <w:rFonts w:ascii="Arial" w:hAnsi="Arial"/>
          <w:sz w:val="22"/>
          <w:szCs w:val="22"/>
        </w:rPr>
      </w:pPr>
    </w:p>
    <w:p w:rsidR="00ED28D3" w:rsidRDefault="00F142B5" w:rsidP="00F142B5">
      <w:pPr>
        <w:spacing w:line="360" w:lineRule="auto"/>
        <w:jc w:val="both"/>
        <w:rPr>
          <w:rFonts w:ascii="Arial" w:hAnsi="Arial"/>
          <w:sz w:val="22"/>
          <w:szCs w:val="22"/>
        </w:rPr>
      </w:pPr>
      <w:r w:rsidRPr="00EA3DAA">
        <w:rPr>
          <w:rFonts w:ascii="Arial" w:hAnsi="Arial"/>
          <w:sz w:val="22"/>
          <w:szCs w:val="22"/>
        </w:rPr>
        <w:t xml:space="preserve">Liebe Eltern und </w:t>
      </w:r>
      <w:r w:rsidR="00030979">
        <w:rPr>
          <w:rFonts w:ascii="Arial" w:hAnsi="Arial"/>
          <w:sz w:val="22"/>
          <w:szCs w:val="22"/>
        </w:rPr>
        <w:t>Erziehungsberechtigte der 10</w:t>
      </w:r>
      <w:r w:rsidR="00853356">
        <w:rPr>
          <w:rFonts w:ascii="Arial" w:hAnsi="Arial"/>
          <w:sz w:val="22"/>
          <w:szCs w:val="22"/>
        </w:rPr>
        <w:t xml:space="preserve">. Klassen sowie der Abschlussschülerinnen und </w:t>
      </w:r>
    </w:p>
    <w:p w:rsidR="00F142B5" w:rsidRDefault="00ED28D3" w:rsidP="00F142B5">
      <w:pPr>
        <w:spacing w:line="360" w:lineRule="auto"/>
        <w:jc w:val="both"/>
        <w:rPr>
          <w:rFonts w:ascii="Arial" w:hAnsi="Arial"/>
          <w:sz w:val="22"/>
          <w:szCs w:val="22"/>
        </w:rPr>
      </w:pPr>
      <w:r>
        <w:rPr>
          <w:rFonts w:ascii="Arial" w:hAnsi="Arial"/>
          <w:sz w:val="22"/>
          <w:szCs w:val="22"/>
        </w:rPr>
        <w:t>-</w:t>
      </w:r>
      <w:r w:rsidR="00853356">
        <w:rPr>
          <w:rFonts w:ascii="Arial" w:hAnsi="Arial"/>
          <w:sz w:val="22"/>
          <w:szCs w:val="22"/>
        </w:rPr>
        <w:t>schüler der 9. Klassen,</w:t>
      </w:r>
    </w:p>
    <w:p w:rsidR="00C96B63" w:rsidRDefault="00C96B63" w:rsidP="00F142B5">
      <w:pPr>
        <w:spacing w:line="360" w:lineRule="auto"/>
        <w:jc w:val="both"/>
        <w:rPr>
          <w:rFonts w:ascii="Arial" w:hAnsi="Arial"/>
          <w:sz w:val="22"/>
          <w:szCs w:val="22"/>
        </w:rPr>
      </w:pPr>
    </w:p>
    <w:p w:rsidR="00614D18" w:rsidRDefault="00853356" w:rsidP="00C96B63">
      <w:pPr>
        <w:spacing w:line="360" w:lineRule="auto"/>
        <w:jc w:val="both"/>
        <w:rPr>
          <w:rFonts w:ascii="Arial" w:hAnsi="Arial"/>
          <w:sz w:val="22"/>
          <w:szCs w:val="22"/>
        </w:rPr>
      </w:pPr>
      <w:r>
        <w:rPr>
          <w:rFonts w:ascii="Arial" w:hAnsi="Arial"/>
          <w:sz w:val="22"/>
          <w:szCs w:val="22"/>
        </w:rPr>
        <w:t>ich möchte Sie über den weiteren Verlauf dieses Schuljahres informieren.</w:t>
      </w:r>
    </w:p>
    <w:p w:rsidR="00853356" w:rsidRDefault="00853356" w:rsidP="00C96B63">
      <w:pPr>
        <w:spacing w:line="360" w:lineRule="auto"/>
        <w:jc w:val="both"/>
        <w:rPr>
          <w:rFonts w:ascii="Arial" w:hAnsi="Arial"/>
          <w:sz w:val="22"/>
          <w:szCs w:val="22"/>
        </w:rPr>
      </w:pPr>
      <w:r>
        <w:rPr>
          <w:rFonts w:ascii="Arial" w:hAnsi="Arial"/>
          <w:sz w:val="22"/>
          <w:szCs w:val="22"/>
        </w:rPr>
        <w:t>Seitens des Kultusministeriums hat es folgende Mitteilung gegeben:</w:t>
      </w:r>
    </w:p>
    <w:p w:rsidR="00853356" w:rsidRDefault="00853356" w:rsidP="00C96B63">
      <w:pPr>
        <w:spacing w:line="360" w:lineRule="auto"/>
        <w:jc w:val="both"/>
        <w:rPr>
          <w:rFonts w:ascii="Arial" w:hAnsi="Arial"/>
          <w:sz w:val="22"/>
          <w:szCs w:val="22"/>
        </w:rPr>
      </w:pPr>
    </w:p>
    <w:p w:rsidR="00853356" w:rsidRDefault="00853356" w:rsidP="00C96B63">
      <w:pPr>
        <w:spacing w:line="360" w:lineRule="auto"/>
        <w:jc w:val="both"/>
        <w:rPr>
          <w:rFonts w:ascii="Arial" w:hAnsi="Arial"/>
          <w:sz w:val="22"/>
          <w:szCs w:val="22"/>
        </w:rPr>
      </w:pPr>
      <w:r w:rsidRPr="00853356">
        <w:rPr>
          <w:rFonts w:ascii="Arial" w:hAnsi="Arial"/>
          <w:sz w:val="22"/>
          <w:szCs w:val="22"/>
        </w:rPr>
        <w:t>„</w:t>
      </w:r>
      <w:r w:rsidRPr="00853356">
        <w:rPr>
          <w:rFonts w:ascii="Arial" w:hAnsi="Arial"/>
          <w:sz w:val="22"/>
          <w:szCs w:val="22"/>
        </w:rPr>
        <w:t xml:space="preserve">Sowohl der umschichtige Unterricht von halben Klassen, als auch die zusätzlichen Hygienemaß-nahmen und Abstandsregeln sind für die Schulen eine zusätzliche Belastung. Wir haben uns da-her für unterschiedliche Bereiche angeschaut, wie damit umzugehen ist, wenn jetzt schrittweise wieder weitere Jahrgänge in die Schule zurückkehren. Ein Bereich, in dem wir für Entlastung </w:t>
      </w:r>
      <w:proofErr w:type="spellStart"/>
      <w:r w:rsidRPr="00853356">
        <w:rPr>
          <w:rFonts w:ascii="Arial" w:hAnsi="Arial"/>
          <w:sz w:val="22"/>
          <w:szCs w:val="22"/>
        </w:rPr>
        <w:t>sor</w:t>
      </w:r>
      <w:proofErr w:type="spellEnd"/>
      <w:r w:rsidRPr="00853356">
        <w:rPr>
          <w:rFonts w:ascii="Arial" w:hAnsi="Arial"/>
          <w:sz w:val="22"/>
          <w:szCs w:val="22"/>
        </w:rPr>
        <w:t xml:space="preserve">-gen werden, sind die Abschlussjahrgänge. </w:t>
      </w:r>
      <w:r w:rsidRPr="00ED28D3">
        <w:rPr>
          <w:rFonts w:ascii="Arial" w:hAnsi="Arial"/>
          <w:b/>
          <w:sz w:val="22"/>
          <w:szCs w:val="22"/>
        </w:rPr>
        <w:t>Wir haben entschieden, dass fü</w:t>
      </w:r>
      <w:r w:rsidR="00ED28D3">
        <w:rPr>
          <w:rFonts w:ascii="Arial" w:hAnsi="Arial"/>
          <w:b/>
          <w:sz w:val="22"/>
          <w:szCs w:val="22"/>
        </w:rPr>
        <w:t>r den Abschlussjahr</w:t>
      </w:r>
      <w:r w:rsidRPr="00ED28D3">
        <w:rPr>
          <w:rFonts w:ascii="Arial" w:hAnsi="Arial"/>
          <w:b/>
          <w:sz w:val="22"/>
          <w:szCs w:val="22"/>
        </w:rPr>
        <w:t>gang 10 in den Förder-, Haupt- und Realschulen, den zusamm</w:t>
      </w:r>
      <w:r w:rsidR="00ED28D3">
        <w:rPr>
          <w:rFonts w:ascii="Arial" w:hAnsi="Arial"/>
          <w:b/>
          <w:sz w:val="22"/>
          <w:szCs w:val="22"/>
        </w:rPr>
        <w:t>engefassten Haupt- und Realschu</w:t>
      </w:r>
      <w:r w:rsidRPr="00ED28D3">
        <w:rPr>
          <w:rFonts w:ascii="Arial" w:hAnsi="Arial"/>
          <w:b/>
          <w:sz w:val="22"/>
          <w:szCs w:val="22"/>
        </w:rPr>
        <w:t>len sowie den Ober- und Gesamtschulen mit Bekanntgabe der Vornoten am Freitag, 05. Juni 2020, in Analogie des Verfahrens bei den Abiturprüfungen sowohl der Präsenzunterricht als auch das Lernen zu Hause enden soll. Diese Regelung soll auch für diejenigen Schülerinnen und Schüler des 9. Schuljahrganges Anwendung finden, die die Sch</w:t>
      </w:r>
      <w:r w:rsidR="00ED28D3">
        <w:rPr>
          <w:rFonts w:ascii="Arial" w:hAnsi="Arial"/>
          <w:b/>
          <w:sz w:val="22"/>
          <w:szCs w:val="22"/>
        </w:rPr>
        <w:t>ule mit diesem Schuljahr verlas</w:t>
      </w:r>
      <w:r w:rsidRPr="00ED28D3">
        <w:rPr>
          <w:rFonts w:ascii="Arial" w:hAnsi="Arial"/>
          <w:b/>
          <w:sz w:val="22"/>
          <w:szCs w:val="22"/>
        </w:rPr>
        <w:t xml:space="preserve">sen. </w:t>
      </w:r>
      <w:r w:rsidRPr="00853356">
        <w:rPr>
          <w:rFonts w:ascii="Arial" w:hAnsi="Arial"/>
          <w:sz w:val="22"/>
          <w:szCs w:val="22"/>
        </w:rPr>
        <w:t>Die Schülerinnen und Schüler bekommen dadurch zusätzlic</w:t>
      </w:r>
      <w:r w:rsidRPr="00853356">
        <w:rPr>
          <w:rFonts w:ascii="Arial" w:hAnsi="Arial"/>
          <w:sz w:val="22"/>
          <w:szCs w:val="22"/>
        </w:rPr>
        <w:t>he Zeit zur individuellen Vorbe</w:t>
      </w:r>
      <w:r w:rsidRPr="00853356">
        <w:rPr>
          <w:rFonts w:ascii="Arial" w:hAnsi="Arial"/>
          <w:sz w:val="22"/>
          <w:szCs w:val="22"/>
        </w:rPr>
        <w:t xml:space="preserve">reitung auf die mündlichen Prüfungen, die Anzahl der in der Schule sich befindenden Personen wird reduziert und die Zahl der Lehrkräfte, die für den Unterricht </w:t>
      </w:r>
      <w:r>
        <w:rPr>
          <w:rFonts w:ascii="Arial" w:hAnsi="Arial"/>
          <w:sz w:val="22"/>
          <w:szCs w:val="22"/>
        </w:rPr>
        <w:t>der übrigen Jahrgänge zur Verfü</w:t>
      </w:r>
      <w:r w:rsidRPr="00853356">
        <w:rPr>
          <w:rFonts w:ascii="Arial" w:hAnsi="Arial"/>
          <w:sz w:val="22"/>
          <w:szCs w:val="22"/>
        </w:rPr>
        <w:t>gung stehen, steigt. Es war uns dabei auch wichtig, Entlastung für diejenigen zu schaffen, die die Korrekturen vornehmen.</w:t>
      </w:r>
      <w:r w:rsidR="00ED28D3">
        <w:rPr>
          <w:rFonts w:ascii="Arial" w:hAnsi="Arial"/>
          <w:sz w:val="22"/>
          <w:szCs w:val="22"/>
        </w:rPr>
        <w:t>“</w:t>
      </w:r>
    </w:p>
    <w:p w:rsidR="00297130" w:rsidRDefault="00297130" w:rsidP="00C96B63">
      <w:pPr>
        <w:spacing w:line="360" w:lineRule="auto"/>
        <w:jc w:val="both"/>
        <w:rPr>
          <w:rFonts w:ascii="Arial" w:hAnsi="Arial"/>
          <w:sz w:val="22"/>
          <w:szCs w:val="22"/>
        </w:rPr>
      </w:pPr>
      <w:r>
        <w:rPr>
          <w:rFonts w:ascii="Arial" w:hAnsi="Arial"/>
          <w:sz w:val="22"/>
          <w:szCs w:val="22"/>
        </w:rPr>
        <w:t>(Grant Hendrik Tonne, Niedersächsischer Kultusminister)</w:t>
      </w:r>
    </w:p>
    <w:p w:rsidR="00ED28D3" w:rsidRDefault="00ED28D3" w:rsidP="00C96B63">
      <w:pPr>
        <w:spacing w:line="360" w:lineRule="auto"/>
        <w:jc w:val="both"/>
        <w:rPr>
          <w:rFonts w:ascii="Arial" w:hAnsi="Arial"/>
          <w:sz w:val="22"/>
          <w:szCs w:val="22"/>
        </w:rPr>
      </w:pPr>
    </w:p>
    <w:p w:rsidR="00ED28D3" w:rsidRDefault="00ED28D3" w:rsidP="00C96B63">
      <w:pPr>
        <w:spacing w:line="360" w:lineRule="auto"/>
        <w:jc w:val="both"/>
        <w:rPr>
          <w:rFonts w:ascii="Arial" w:hAnsi="Arial"/>
          <w:sz w:val="22"/>
          <w:szCs w:val="22"/>
        </w:rPr>
      </w:pPr>
      <w:r>
        <w:rPr>
          <w:rFonts w:ascii="Arial" w:hAnsi="Arial"/>
          <w:sz w:val="22"/>
          <w:szCs w:val="22"/>
        </w:rPr>
        <w:t>D. h., dass</w:t>
      </w:r>
      <w:r w:rsidR="00D507A4">
        <w:rPr>
          <w:rFonts w:ascii="Arial" w:hAnsi="Arial"/>
          <w:sz w:val="22"/>
          <w:szCs w:val="22"/>
        </w:rPr>
        <w:t xml:space="preserve"> für Ihre Kinder der Unterricht als auch das Lernen zu Hause nur noch</w:t>
      </w:r>
      <w:r>
        <w:rPr>
          <w:rFonts w:ascii="Arial" w:hAnsi="Arial"/>
          <w:sz w:val="22"/>
          <w:szCs w:val="22"/>
        </w:rPr>
        <w:t xml:space="preserve"> bis zum 05.06.2020, Gruppe II (bzw. 04.06.2020, Gruppe I)</w:t>
      </w:r>
      <w:r w:rsidR="00D507A4">
        <w:rPr>
          <w:rFonts w:ascii="Arial" w:hAnsi="Arial"/>
          <w:sz w:val="22"/>
          <w:szCs w:val="22"/>
        </w:rPr>
        <w:t xml:space="preserve"> stattfindet. </w:t>
      </w:r>
    </w:p>
    <w:p w:rsidR="00297130" w:rsidRDefault="00297130" w:rsidP="00C96B63">
      <w:pPr>
        <w:spacing w:line="360" w:lineRule="auto"/>
        <w:jc w:val="both"/>
        <w:rPr>
          <w:rFonts w:ascii="Arial" w:hAnsi="Arial"/>
          <w:sz w:val="22"/>
          <w:szCs w:val="22"/>
        </w:rPr>
      </w:pPr>
    </w:p>
    <w:p w:rsidR="00D507A4" w:rsidRDefault="00D507A4" w:rsidP="00C96B63">
      <w:pPr>
        <w:spacing w:line="360" w:lineRule="auto"/>
        <w:jc w:val="both"/>
        <w:rPr>
          <w:rFonts w:ascii="Arial" w:hAnsi="Arial"/>
          <w:sz w:val="22"/>
          <w:szCs w:val="22"/>
        </w:rPr>
      </w:pPr>
      <w:r>
        <w:rPr>
          <w:rFonts w:ascii="Arial" w:hAnsi="Arial"/>
          <w:sz w:val="22"/>
          <w:szCs w:val="22"/>
        </w:rPr>
        <w:t xml:space="preserve">Die Prüfungen in den mündlichen Prüfungsfächern sowie die zusätzlichen Prüfungen finden vom 15.06.2020 – 19.06.2020 statt. </w:t>
      </w:r>
      <w:r w:rsidR="00297130">
        <w:rPr>
          <w:rFonts w:ascii="Arial" w:hAnsi="Arial"/>
          <w:sz w:val="22"/>
          <w:szCs w:val="22"/>
        </w:rPr>
        <w:t xml:space="preserve">Die Prüfungstermine werden Ihren Kindern zeitgerecht mitgeteilt. </w:t>
      </w:r>
      <w:r w:rsidR="00297130">
        <w:rPr>
          <w:rFonts w:ascii="Arial" w:hAnsi="Arial"/>
          <w:sz w:val="22"/>
          <w:szCs w:val="22"/>
        </w:rPr>
        <w:lastRenderedPageBreak/>
        <w:t>Falls Ihr Kind an einer zusätzlichen Prüfung teilnehmen soll, müssen</w:t>
      </w:r>
      <w:r w:rsidR="001C52F5">
        <w:rPr>
          <w:rFonts w:ascii="Arial" w:hAnsi="Arial"/>
          <w:sz w:val="22"/>
          <w:szCs w:val="22"/>
        </w:rPr>
        <w:t xml:space="preserve"> Sie</w:t>
      </w:r>
      <w:r w:rsidR="00297130">
        <w:rPr>
          <w:rFonts w:ascii="Arial" w:hAnsi="Arial"/>
          <w:sz w:val="22"/>
          <w:szCs w:val="22"/>
        </w:rPr>
        <w:t xml:space="preserve"> einen kurzen formlosen Antrag</w:t>
      </w:r>
      <w:r w:rsidR="001C52F5">
        <w:rPr>
          <w:rFonts w:ascii="Arial" w:hAnsi="Arial"/>
          <w:sz w:val="22"/>
          <w:szCs w:val="22"/>
        </w:rPr>
        <w:t xml:space="preserve"> bei der Schulleitung </w:t>
      </w:r>
      <w:r w:rsidR="00297130">
        <w:rPr>
          <w:rFonts w:ascii="Arial" w:hAnsi="Arial"/>
          <w:sz w:val="22"/>
          <w:szCs w:val="22"/>
        </w:rPr>
        <w:t>stellen. Halten Sie diesbezüglich bitte Rücksprache mit der Klassen- bzw. Fachlehrkraft.</w:t>
      </w:r>
    </w:p>
    <w:p w:rsidR="001C52F5" w:rsidRDefault="001C52F5" w:rsidP="00C96B63">
      <w:pPr>
        <w:spacing w:line="360" w:lineRule="auto"/>
        <w:jc w:val="both"/>
        <w:rPr>
          <w:rFonts w:ascii="Arial" w:hAnsi="Arial"/>
          <w:sz w:val="22"/>
          <w:szCs w:val="22"/>
        </w:rPr>
      </w:pPr>
    </w:p>
    <w:p w:rsidR="00DE1B88" w:rsidRDefault="00D507A4" w:rsidP="00C96B63">
      <w:pPr>
        <w:spacing w:line="360" w:lineRule="auto"/>
        <w:jc w:val="both"/>
        <w:rPr>
          <w:rFonts w:ascii="Arial" w:hAnsi="Arial"/>
          <w:sz w:val="22"/>
          <w:szCs w:val="22"/>
        </w:rPr>
      </w:pPr>
      <w:r>
        <w:rPr>
          <w:rFonts w:ascii="Arial" w:hAnsi="Arial"/>
          <w:sz w:val="22"/>
          <w:szCs w:val="22"/>
        </w:rPr>
        <w:t xml:space="preserve">Die Anmeldung zur mündlichen Prüfung muss bis zum 29.05.2020 vorgenommen werden, danach </w:t>
      </w:r>
    </w:p>
    <w:p w:rsidR="00247C92" w:rsidRDefault="00D507A4" w:rsidP="00C96B63">
      <w:pPr>
        <w:spacing w:line="360" w:lineRule="auto"/>
        <w:jc w:val="both"/>
        <w:rPr>
          <w:rFonts w:ascii="Arial" w:hAnsi="Arial"/>
          <w:sz w:val="22"/>
          <w:szCs w:val="22"/>
        </w:rPr>
      </w:pPr>
      <w:r>
        <w:rPr>
          <w:rFonts w:ascii="Arial" w:hAnsi="Arial"/>
          <w:sz w:val="22"/>
          <w:szCs w:val="22"/>
        </w:rPr>
        <w:t xml:space="preserve">erfolgt eine Zuordnung durch die Schule. Den Anmeldebogen haben Sie bereits erhalten. </w:t>
      </w:r>
    </w:p>
    <w:p w:rsidR="00D507A4" w:rsidRDefault="00D507A4" w:rsidP="00C96B63">
      <w:pPr>
        <w:spacing w:line="360" w:lineRule="auto"/>
        <w:jc w:val="both"/>
        <w:rPr>
          <w:rFonts w:ascii="Arial" w:hAnsi="Arial"/>
          <w:sz w:val="22"/>
          <w:szCs w:val="22"/>
        </w:rPr>
      </w:pPr>
      <w:r>
        <w:rPr>
          <w:rFonts w:ascii="Arial" w:hAnsi="Arial"/>
          <w:sz w:val="22"/>
          <w:szCs w:val="22"/>
        </w:rPr>
        <w:t xml:space="preserve">Es ist wichtig, dass Ihre Kinder Rücksprache mit den </w:t>
      </w:r>
      <w:r w:rsidR="00297130">
        <w:rPr>
          <w:rFonts w:ascii="Arial" w:hAnsi="Arial"/>
          <w:sz w:val="22"/>
          <w:szCs w:val="22"/>
        </w:rPr>
        <w:t>zuständigen Lehrkräften halten.</w:t>
      </w:r>
    </w:p>
    <w:p w:rsidR="00297130" w:rsidRDefault="00297130" w:rsidP="00C96B63">
      <w:pPr>
        <w:spacing w:line="360" w:lineRule="auto"/>
        <w:jc w:val="both"/>
        <w:rPr>
          <w:rFonts w:ascii="Arial" w:hAnsi="Arial"/>
          <w:sz w:val="22"/>
          <w:szCs w:val="22"/>
        </w:rPr>
      </w:pPr>
    </w:p>
    <w:p w:rsidR="00297130" w:rsidRDefault="00297130" w:rsidP="00C96B63">
      <w:pPr>
        <w:spacing w:line="360" w:lineRule="auto"/>
        <w:jc w:val="both"/>
        <w:rPr>
          <w:rFonts w:ascii="Arial" w:hAnsi="Arial"/>
          <w:sz w:val="22"/>
          <w:szCs w:val="22"/>
        </w:rPr>
      </w:pPr>
      <w:r>
        <w:rPr>
          <w:rFonts w:ascii="Arial" w:hAnsi="Arial"/>
          <w:sz w:val="22"/>
          <w:szCs w:val="22"/>
        </w:rPr>
        <w:t>Die Übergabe der Abschlusszeugnisse erfol</w:t>
      </w:r>
      <w:r w:rsidR="00247C92">
        <w:rPr>
          <w:rFonts w:ascii="Arial" w:hAnsi="Arial"/>
          <w:sz w:val="22"/>
          <w:szCs w:val="22"/>
        </w:rPr>
        <w:t xml:space="preserve">gt am 03.07.2020 in der Schule. </w:t>
      </w:r>
      <w:r>
        <w:rPr>
          <w:rFonts w:ascii="Arial" w:hAnsi="Arial"/>
          <w:sz w:val="22"/>
          <w:szCs w:val="22"/>
        </w:rPr>
        <w:t>Di</w:t>
      </w:r>
      <w:r w:rsidR="00247C92">
        <w:rPr>
          <w:rFonts w:ascii="Arial" w:hAnsi="Arial"/>
          <w:sz w:val="22"/>
          <w:szCs w:val="22"/>
        </w:rPr>
        <w:t>e Abschlussfeier wird in diesem Jahr leider nur im kleinen Rahmen stattfinden, eine Einladung wird Ihnen zugehen.</w:t>
      </w:r>
    </w:p>
    <w:p w:rsidR="00D507A4" w:rsidRDefault="00D507A4" w:rsidP="00C96B63">
      <w:pPr>
        <w:spacing w:line="360" w:lineRule="auto"/>
        <w:jc w:val="both"/>
        <w:rPr>
          <w:rFonts w:ascii="Arial" w:hAnsi="Arial"/>
          <w:sz w:val="22"/>
          <w:szCs w:val="22"/>
        </w:rPr>
      </w:pPr>
    </w:p>
    <w:p w:rsidR="00ED28D3" w:rsidRPr="00853356" w:rsidRDefault="00ED28D3" w:rsidP="00C96B63">
      <w:pPr>
        <w:spacing w:line="360" w:lineRule="auto"/>
        <w:jc w:val="both"/>
        <w:rPr>
          <w:rFonts w:ascii="Arial" w:hAnsi="Arial"/>
          <w:sz w:val="22"/>
          <w:szCs w:val="22"/>
        </w:rPr>
      </w:pPr>
    </w:p>
    <w:p w:rsidR="003E1CB0" w:rsidRDefault="003E1CB0" w:rsidP="00C96B63">
      <w:pPr>
        <w:spacing w:line="360" w:lineRule="auto"/>
        <w:jc w:val="both"/>
        <w:rPr>
          <w:rFonts w:ascii="Arial" w:hAnsi="Arial"/>
          <w:sz w:val="22"/>
          <w:szCs w:val="22"/>
        </w:rPr>
      </w:pPr>
    </w:p>
    <w:p w:rsidR="00614D18" w:rsidRDefault="00EA0D1A" w:rsidP="00C96B63">
      <w:pPr>
        <w:spacing w:line="360" w:lineRule="auto"/>
        <w:jc w:val="both"/>
        <w:rPr>
          <w:rFonts w:ascii="Arial" w:hAnsi="Arial"/>
          <w:sz w:val="22"/>
          <w:szCs w:val="22"/>
        </w:rPr>
      </w:pPr>
      <w:r>
        <w:rPr>
          <w:rFonts w:ascii="Arial" w:hAnsi="Arial"/>
          <w:sz w:val="22"/>
          <w:szCs w:val="22"/>
        </w:rPr>
        <w:t>Bleiben Sie gesund!</w:t>
      </w:r>
    </w:p>
    <w:p w:rsidR="001C52F5" w:rsidRDefault="001C52F5" w:rsidP="001C52F5">
      <w:pPr>
        <w:widowControl/>
        <w:suppressAutoHyphens w:val="0"/>
        <w:spacing w:line="360" w:lineRule="auto"/>
        <w:rPr>
          <w:rFonts w:ascii="Arial" w:eastAsia="Calibri" w:hAnsi="Arial"/>
          <w:sz w:val="22"/>
          <w:szCs w:val="22"/>
          <w:lang w:eastAsia="en-US" w:bidi="ar-SA"/>
        </w:rPr>
      </w:pPr>
    </w:p>
    <w:p w:rsidR="001C52F5" w:rsidRPr="004D289E" w:rsidRDefault="001C52F5" w:rsidP="001C52F5">
      <w:pPr>
        <w:widowControl/>
        <w:suppressAutoHyphens w:val="0"/>
        <w:spacing w:line="360" w:lineRule="auto"/>
        <w:rPr>
          <w:rFonts w:ascii="Arial" w:eastAsia="Calibri" w:hAnsi="Arial"/>
          <w:sz w:val="22"/>
          <w:szCs w:val="22"/>
          <w:lang w:eastAsia="en-US" w:bidi="ar-SA"/>
        </w:rPr>
      </w:pPr>
      <w:bookmarkStart w:id="1" w:name="_GoBack"/>
      <w:bookmarkEnd w:id="1"/>
      <w:r w:rsidRPr="004D289E">
        <w:rPr>
          <w:rFonts w:ascii="Arial" w:eastAsia="Calibri" w:hAnsi="Arial"/>
          <w:sz w:val="22"/>
          <w:szCs w:val="22"/>
          <w:lang w:eastAsia="en-US" w:bidi="ar-SA"/>
        </w:rPr>
        <w:t>Für Rückfragen steh</w:t>
      </w:r>
      <w:r>
        <w:rPr>
          <w:rFonts w:ascii="Arial" w:eastAsia="Calibri" w:hAnsi="Arial"/>
          <w:sz w:val="22"/>
          <w:szCs w:val="22"/>
          <w:lang w:eastAsia="en-US" w:bidi="ar-SA"/>
        </w:rPr>
        <w:t>e ich Ihnen gerne zur Verfügung.</w:t>
      </w:r>
    </w:p>
    <w:p w:rsidR="001C52F5" w:rsidRPr="004D289E" w:rsidRDefault="001C52F5" w:rsidP="001C52F5">
      <w:pPr>
        <w:widowControl/>
        <w:suppressAutoHyphens w:val="0"/>
        <w:spacing w:line="360" w:lineRule="auto"/>
        <w:rPr>
          <w:rFonts w:ascii="Arial" w:eastAsia="Calibri" w:hAnsi="Arial"/>
          <w:sz w:val="22"/>
          <w:szCs w:val="22"/>
          <w:lang w:eastAsia="en-US" w:bidi="ar-SA"/>
        </w:rPr>
      </w:pPr>
      <w:r w:rsidRPr="004D289E">
        <w:rPr>
          <w:rFonts w:ascii="Arial" w:eastAsia="Calibri" w:hAnsi="Arial"/>
          <w:sz w:val="22"/>
          <w:szCs w:val="22"/>
          <w:lang w:eastAsia="en-US" w:bidi="ar-SA"/>
        </w:rPr>
        <w:t xml:space="preserve">(E-Mail: </w:t>
      </w:r>
      <w:hyperlink r:id="rId9" w:history="1">
        <w:r w:rsidRPr="004D289E">
          <w:rPr>
            <w:rFonts w:ascii="Arial" w:eastAsia="Calibri" w:hAnsi="Arial"/>
            <w:sz w:val="22"/>
            <w:szCs w:val="22"/>
            <w:lang w:eastAsia="en-US" w:bidi="ar-SA"/>
          </w:rPr>
          <w:t>natascha.rogge@obs-bruvi.de</w:t>
        </w:r>
      </w:hyperlink>
      <w:r w:rsidRPr="004D289E">
        <w:rPr>
          <w:rFonts w:ascii="Arial" w:eastAsia="Calibri" w:hAnsi="Arial"/>
          <w:sz w:val="22"/>
          <w:szCs w:val="22"/>
          <w:lang w:eastAsia="en-US" w:bidi="ar-SA"/>
        </w:rPr>
        <w:t>)</w:t>
      </w:r>
    </w:p>
    <w:p w:rsidR="00614D18" w:rsidRDefault="00614D18" w:rsidP="00C96B63">
      <w:pPr>
        <w:spacing w:line="360" w:lineRule="auto"/>
        <w:jc w:val="both"/>
        <w:rPr>
          <w:rFonts w:ascii="Arial" w:hAnsi="Arial"/>
          <w:sz w:val="22"/>
          <w:szCs w:val="22"/>
        </w:rPr>
      </w:pPr>
    </w:p>
    <w:p w:rsidR="00614D18" w:rsidRPr="00EA3DAA" w:rsidRDefault="00614D18" w:rsidP="00614D18">
      <w:pPr>
        <w:jc w:val="both"/>
        <w:rPr>
          <w:rFonts w:ascii="Arial" w:hAnsi="Arial"/>
          <w:sz w:val="22"/>
          <w:szCs w:val="22"/>
        </w:rPr>
      </w:pPr>
      <w:r w:rsidRPr="00EA3DAA">
        <w:rPr>
          <w:rFonts w:ascii="Arial" w:hAnsi="Arial"/>
          <w:sz w:val="22"/>
          <w:szCs w:val="22"/>
        </w:rPr>
        <w:t>Mit freundlichen Grüßen</w:t>
      </w:r>
    </w:p>
    <w:p w:rsidR="00614D18" w:rsidRDefault="00614D18" w:rsidP="00614D18">
      <w:pPr>
        <w:rPr>
          <w:rFonts w:ascii="Arial" w:hAnsi="Arial"/>
        </w:rPr>
      </w:pPr>
    </w:p>
    <w:p w:rsidR="00614D18" w:rsidRDefault="00614D18" w:rsidP="00614D18">
      <w:pPr>
        <w:rPr>
          <w:rFonts w:ascii="Arial" w:hAnsi="Arial"/>
        </w:rPr>
      </w:pPr>
      <w:r>
        <w:rPr>
          <w:rFonts w:ascii="Arial" w:hAnsi="Arial"/>
        </w:rPr>
        <w:t>____________________</w:t>
      </w:r>
    </w:p>
    <w:p w:rsidR="00DE1B88" w:rsidRDefault="00614D18" w:rsidP="005B4684">
      <w:pPr>
        <w:rPr>
          <w:rFonts w:ascii="Arial" w:hAnsi="Arial"/>
          <w:sz w:val="20"/>
          <w:szCs w:val="20"/>
        </w:rPr>
      </w:pPr>
      <w:r>
        <w:rPr>
          <w:rFonts w:ascii="Arial" w:hAnsi="Arial"/>
          <w:sz w:val="20"/>
          <w:szCs w:val="20"/>
        </w:rPr>
        <w:t>N. Rogge, Oberschulrektorin</w:t>
      </w: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DE1B88" w:rsidRPr="00DE1B88" w:rsidRDefault="00DE1B88" w:rsidP="00DE1B88">
      <w:pPr>
        <w:rPr>
          <w:rFonts w:ascii="Arial" w:hAnsi="Arial"/>
          <w:sz w:val="20"/>
          <w:szCs w:val="20"/>
        </w:rPr>
      </w:pPr>
    </w:p>
    <w:p w:rsidR="00DE1B88" w:rsidRDefault="00DE1B88" w:rsidP="00DE1B88">
      <w:pPr>
        <w:rPr>
          <w:rFonts w:ascii="Arial" w:hAnsi="Arial"/>
          <w:sz w:val="20"/>
          <w:szCs w:val="20"/>
        </w:rPr>
      </w:pPr>
    </w:p>
    <w:p w:rsidR="00DE1B88" w:rsidRDefault="00DE1B88" w:rsidP="00DE1B88">
      <w:pPr>
        <w:rPr>
          <w:rFonts w:ascii="Arial" w:hAnsi="Arial"/>
          <w:sz w:val="20"/>
          <w:szCs w:val="20"/>
        </w:rPr>
      </w:pPr>
    </w:p>
    <w:p w:rsidR="001F3E4A" w:rsidRPr="00DE1B88" w:rsidRDefault="00DE1B88" w:rsidP="00DE1B88">
      <w:pPr>
        <w:tabs>
          <w:tab w:val="left" w:pos="1631"/>
        </w:tabs>
        <w:rPr>
          <w:rFonts w:ascii="Arial" w:hAnsi="Arial"/>
          <w:sz w:val="20"/>
          <w:szCs w:val="20"/>
        </w:rPr>
      </w:pPr>
      <w:r>
        <w:rPr>
          <w:rFonts w:ascii="Arial" w:hAnsi="Arial"/>
          <w:sz w:val="20"/>
          <w:szCs w:val="20"/>
        </w:rPr>
        <w:tab/>
      </w:r>
    </w:p>
    <w:sectPr w:rsidR="001F3E4A" w:rsidRPr="00DE1B88" w:rsidSect="001C52F5">
      <w:footerReference w:type="default" r:id="rId10"/>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88" w:rsidRDefault="00DE1B88" w:rsidP="00DE1B88">
      <w:r>
        <w:separator/>
      </w:r>
    </w:p>
  </w:endnote>
  <w:endnote w:type="continuationSeparator" w:id="0">
    <w:p w:rsidR="00DE1B88" w:rsidRDefault="00DE1B88" w:rsidP="00D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966167"/>
      <w:docPartObj>
        <w:docPartGallery w:val="Page Numbers (Bottom of Page)"/>
        <w:docPartUnique/>
      </w:docPartObj>
    </w:sdtPr>
    <w:sdtContent>
      <w:p w:rsidR="00DE1B88" w:rsidRDefault="00DE1B88">
        <w:pPr>
          <w:pStyle w:val="Fuzeile"/>
          <w:jc w:val="center"/>
        </w:pPr>
        <w:r>
          <w:fldChar w:fldCharType="begin"/>
        </w:r>
        <w:r>
          <w:instrText>PAGE   \* MERGEFORMAT</w:instrText>
        </w:r>
        <w:r>
          <w:fldChar w:fldCharType="separate"/>
        </w:r>
        <w:r w:rsidR="001C52F5">
          <w:rPr>
            <w:noProof/>
          </w:rPr>
          <w:t>2</w:t>
        </w:r>
        <w:r>
          <w:fldChar w:fldCharType="end"/>
        </w:r>
      </w:p>
    </w:sdtContent>
  </w:sdt>
  <w:p w:rsidR="00DE1B88" w:rsidRDefault="00DE1B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88" w:rsidRDefault="00DE1B88" w:rsidP="00DE1B88">
      <w:r>
        <w:separator/>
      </w:r>
    </w:p>
  </w:footnote>
  <w:footnote w:type="continuationSeparator" w:id="0">
    <w:p w:rsidR="00DE1B88" w:rsidRDefault="00DE1B88" w:rsidP="00DE1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D7B"/>
    <w:multiLevelType w:val="hybridMultilevel"/>
    <w:tmpl w:val="888C0CCC"/>
    <w:lvl w:ilvl="0" w:tplc="AC34DF3C">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2D109A9"/>
    <w:multiLevelType w:val="hybridMultilevel"/>
    <w:tmpl w:val="B69C30DC"/>
    <w:lvl w:ilvl="0" w:tplc="2D4C21C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E934F9"/>
    <w:multiLevelType w:val="hybridMultilevel"/>
    <w:tmpl w:val="99CCA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CE3BFA"/>
    <w:multiLevelType w:val="hybridMultilevel"/>
    <w:tmpl w:val="08608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30979"/>
    <w:rsid w:val="000314D6"/>
    <w:rsid w:val="000C6289"/>
    <w:rsid w:val="00116E96"/>
    <w:rsid w:val="00156369"/>
    <w:rsid w:val="001B4D05"/>
    <w:rsid w:val="001C52F5"/>
    <w:rsid w:val="001F3E4A"/>
    <w:rsid w:val="00247C92"/>
    <w:rsid w:val="00297130"/>
    <w:rsid w:val="002D6E42"/>
    <w:rsid w:val="00333BAB"/>
    <w:rsid w:val="00336F5F"/>
    <w:rsid w:val="00371DDB"/>
    <w:rsid w:val="00390B36"/>
    <w:rsid w:val="003E1CB0"/>
    <w:rsid w:val="00474A11"/>
    <w:rsid w:val="00486939"/>
    <w:rsid w:val="0057671D"/>
    <w:rsid w:val="005773B5"/>
    <w:rsid w:val="00593E54"/>
    <w:rsid w:val="005B00B1"/>
    <w:rsid w:val="005B4684"/>
    <w:rsid w:val="005C4B51"/>
    <w:rsid w:val="005D3D35"/>
    <w:rsid w:val="00614D18"/>
    <w:rsid w:val="00646943"/>
    <w:rsid w:val="006A05F0"/>
    <w:rsid w:val="0070397E"/>
    <w:rsid w:val="00740CFE"/>
    <w:rsid w:val="0074111E"/>
    <w:rsid w:val="00853356"/>
    <w:rsid w:val="00867435"/>
    <w:rsid w:val="008871FA"/>
    <w:rsid w:val="008B7D6B"/>
    <w:rsid w:val="00986B12"/>
    <w:rsid w:val="00990DE8"/>
    <w:rsid w:val="00A96387"/>
    <w:rsid w:val="00B4040F"/>
    <w:rsid w:val="00B5025B"/>
    <w:rsid w:val="00B70184"/>
    <w:rsid w:val="00B749C0"/>
    <w:rsid w:val="00BB7E9C"/>
    <w:rsid w:val="00C513DD"/>
    <w:rsid w:val="00C96B63"/>
    <w:rsid w:val="00D32C6D"/>
    <w:rsid w:val="00D507A4"/>
    <w:rsid w:val="00D72F43"/>
    <w:rsid w:val="00DE1B88"/>
    <w:rsid w:val="00DE1EB4"/>
    <w:rsid w:val="00E36227"/>
    <w:rsid w:val="00EA0D1A"/>
    <w:rsid w:val="00EA3DAA"/>
    <w:rsid w:val="00EA6BA9"/>
    <w:rsid w:val="00ED28D3"/>
    <w:rsid w:val="00F04E4C"/>
    <w:rsid w:val="00F056E6"/>
    <w:rsid w:val="00F142B5"/>
    <w:rsid w:val="00F51D2C"/>
    <w:rsid w:val="00F575E0"/>
    <w:rsid w:val="00FC5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F142B5"/>
    <w:pPr>
      <w:ind w:left="720"/>
      <w:contextualSpacing/>
    </w:pPr>
    <w:rPr>
      <w:rFonts w:cs="Mangal"/>
      <w:szCs w:val="21"/>
    </w:rPr>
  </w:style>
  <w:style w:type="paragraph" w:styleId="Kopfzeile">
    <w:name w:val="header"/>
    <w:basedOn w:val="Standard"/>
    <w:link w:val="KopfzeileZchn"/>
    <w:uiPriority w:val="99"/>
    <w:unhideWhenUsed/>
    <w:rsid w:val="00DE1B88"/>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E1B88"/>
    <w:rPr>
      <w:rFonts w:cs="Mangal"/>
      <w:szCs w:val="21"/>
    </w:rPr>
  </w:style>
  <w:style w:type="paragraph" w:styleId="Fuzeile">
    <w:name w:val="footer"/>
    <w:basedOn w:val="Standard"/>
    <w:link w:val="FuzeileZchn"/>
    <w:uiPriority w:val="99"/>
    <w:unhideWhenUsed/>
    <w:rsid w:val="00DE1B88"/>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E1B8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F142B5"/>
    <w:pPr>
      <w:ind w:left="720"/>
      <w:contextualSpacing/>
    </w:pPr>
    <w:rPr>
      <w:rFonts w:cs="Mangal"/>
      <w:szCs w:val="21"/>
    </w:rPr>
  </w:style>
  <w:style w:type="paragraph" w:styleId="Kopfzeile">
    <w:name w:val="header"/>
    <w:basedOn w:val="Standard"/>
    <w:link w:val="KopfzeileZchn"/>
    <w:uiPriority w:val="99"/>
    <w:unhideWhenUsed/>
    <w:rsid w:val="00DE1B88"/>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E1B88"/>
    <w:rPr>
      <w:rFonts w:cs="Mangal"/>
      <w:szCs w:val="21"/>
    </w:rPr>
  </w:style>
  <w:style w:type="paragraph" w:styleId="Fuzeile">
    <w:name w:val="footer"/>
    <w:basedOn w:val="Standard"/>
    <w:link w:val="FuzeileZchn"/>
    <w:uiPriority w:val="99"/>
    <w:unhideWhenUsed/>
    <w:rsid w:val="00DE1B88"/>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E1B8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scha.rogge@obs-bruv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6</cp:revision>
  <cp:lastPrinted>2020-05-05T10:39:00Z</cp:lastPrinted>
  <dcterms:created xsi:type="dcterms:W3CDTF">2020-05-05T09:23:00Z</dcterms:created>
  <dcterms:modified xsi:type="dcterms:W3CDTF">2020-05-05T10:44:00Z</dcterms:modified>
  <dc:language>de-DE</dc:language>
</cp:coreProperties>
</file>