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bookmarkStart w:id="1" w:name="_GoBack"/>
            <w:bookmarkEnd w:id="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Pr="0057671D" w:rsidRDefault="0057671D" w:rsidP="0057671D">
      <w:pPr>
        <w:ind w:left="7799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</w:t>
      </w:r>
      <w:r w:rsidR="005E245B">
        <w:rPr>
          <w:rFonts w:ascii="Arial" w:hAnsi="Arial"/>
          <w:sz w:val="22"/>
          <w:szCs w:val="22"/>
        </w:rPr>
        <w:t>02.10.2020</w:t>
      </w:r>
    </w:p>
    <w:p w:rsidR="005B4684" w:rsidRDefault="005B4684" w:rsidP="005B4684">
      <w:pPr>
        <w:rPr>
          <w:rFonts w:ascii="Arial" w:hAnsi="Arial"/>
        </w:rPr>
      </w:pPr>
    </w:p>
    <w:p w:rsidR="005B4684" w:rsidRPr="00985E1D" w:rsidRDefault="005E245B" w:rsidP="00985E1D">
      <w:pPr>
        <w:pStyle w:val="Listenabsatz"/>
        <w:numPr>
          <w:ilvl w:val="0"/>
          <w:numId w:val="4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Elternbrief im Schuljahr 2020/2021</w:t>
      </w:r>
    </w:p>
    <w:p w:rsidR="00F142B5" w:rsidRDefault="00F142B5" w:rsidP="00F142B5">
      <w:pPr>
        <w:spacing w:line="360" w:lineRule="auto"/>
        <w:jc w:val="both"/>
        <w:rPr>
          <w:rFonts w:ascii="Arial" w:hAnsi="Arial"/>
        </w:rPr>
      </w:pPr>
    </w:p>
    <w:p w:rsidR="00F142B5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44CFA">
        <w:rPr>
          <w:rFonts w:ascii="Arial" w:hAnsi="Arial"/>
          <w:sz w:val="22"/>
          <w:szCs w:val="22"/>
        </w:rPr>
        <w:t>Liebe Eltern und Erziehungsberechtigte,</w:t>
      </w:r>
    </w:p>
    <w:p w:rsidR="005E245B" w:rsidRDefault="005E245B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 18.11.2020 findet für das gesamte Kollegium eine ganztägige Fortbildung zu „</w:t>
      </w:r>
      <w:r w:rsidR="00F41C2B">
        <w:rPr>
          <w:rFonts w:ascii="Arial" w:hAnsi="Arial"/>
          <w:sz w:val="22"/>
          <w:szCs w:val="22"/>
        </w:rPr>
        <w:t>TEAMS</w:t>
      </w:r>
      <w:r>
        <w:rPr>
          <w:rFonts w:ascii="Arial" w:hAnsi="Arial"/>
          <w:sz w:val="22"/>
          <w:szCs w:val="22"/>
        </w:rPr>
        <w:t>“</w:t>
      </w:r>
      <w:r w:rsidR="00D44214">
        <w:rPr>
          <w:rFonts w:ascii="Arial" w:hAnsi="Arial"/>
          <w:sz w:val="22"/>
          <w:szCs w:val="22"/>
        </w:rPr>
        <w:t xml:space="preserve"> statt. An diesem Tag</w:t>
      </w:r>
      <w:r>
        <w:rPr>
          <w:rFonts w:ascii="Arial" w:hAnsi="Arial"/>
          <w:sz w:val="22"/>
          <w:szCs w:val="22"/>
        </w:rPr>
        <w:t xml:space="preserve"> verbleiben alle Schüle</w:t>
      </w:r>
      <w:r w:rsidR="00D44214">
        <w:rPr>
          <w:rFonts w:ascii="Arial" w:hAnsi="Arial"/>
          <w:sz w:val="22"/>
          <w:szCs w:val="22"/>
        </w:rPr>
        <w:t>rinnen und Schüler</w:t>
      </w:r>
      <w:r>
        <w:rPr>
          <w:rFonts w:ascii="Arial" w:hAnsi="Arial"/>
          <w:sz w:val="22"/>
          <w:szCs w:val="22"/>
        </w:rPr>
        <w:t xml:space="preserve"> im </w:t>
      </w:r>
      <w:proofErr w:type="spellStart"/>
      <w:r>
        <w:rPr>
          <w:rFonts w:ascii="Arial" w:hAnsi="Arial"/>
          <w:sz w:val="22"/>
          <w:szCs w:val="22"/>
        </w:rPr>
        <w:t>Homeschooling</w:t>
      </w:r>
      <w:proofErr w:type="spellEnd"/>
      <w:r>
        <w:rPr>
          <w:rFonts w:ascii="Arial" w:hAnsi="Arial"/>
          <w:sz w:val="22"/>
          <w:szCs w:val="22"/>
        </w:rPr>
        <w:t>.</w:t>
      </w:r>
      <w:r w:rsidR="00D44214">
        <w:rPr>
          <w:rFonts w:ascii="Arial" w:hAnsi="Arial"/>
          <w:sz w:val="22"/>
          <w:szCs w:val="22"/>
        </w:rPr>
        <w:t xml:space="preserve"> Falls Sie für Ihr Kind </w:t>
      </w:r>
      <w:r w:rsidR="00052A15">
        <w:rPr>
          <w:rFonts w:ascii="Arial" w:hAnsi="Arial"/>
          <w:sz w:val="22"/>
          <w:szCs w:val="22"/>
        </w:rPr>
        <w:t xml:space="preserve">an diesem Tag </w:t>
      </w:r>
      <w:r w:rsidR="00D44214">
        <w:rPr>
          <w:rFonts w:ascii="Arial" w:hAnsi="Arial"/>
          <w:sz w:val="22"/>
          <w:szCs w:val="22"/>
        </w:rPr>
        <w:t xml:space="preserve">eine Notbetreuung benötigen, melden Sie sich bitte bis zum </w:t>
      </w:r>
      <w:r w:rsidR="00052A15">
        <w:rPr>
          <w:rFonts w:ascii="Arial" w:hAnsi="Arial"/>
          <w:sz w:val="22"/>
          <w:szCs w:val="22"/>
        </w:rPr>
        <w:t>13.11.2020 im Sekretariat.</w:t>
      </w:r>
    </w:p>
    <w:p w:rsidR="005E245B" w:rsidRPr="00123E51" w:rsidRDefault="005E245B" w:rsidP="00F142B5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52A15" w:rsidRDefault="00052A1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 11.11. sowie 12.11.2020 wird der Elternsprechtag aufgrund der </w:t>
      </w:r>
      <w:proofErr w:type="spellStart"/>
      <w:r>
        <w:rPr>
          <w:rFonts w:ascii="Arial" w:hAnsi="Arial"/>
          <w:sz w:val="22"/>
          <w:szCs w:val="22"/>
        </w:rPr>
        <w:t>Coronapandemie</w:t>
      </w:r>
      <w:proofErr w:type="spellEnd"/>
      <w:r>
        <w:rPr>
          <w:rFonts w:ascii="Arial" w:hAnsi="Arial"/>
          <w:sz w:val="22"/>
          <w:szCs w:val="22"/>
        </w:rPr>
        <w:t xml:space="preserve"> in telefonischer Form</w:t>
      </w:r>
      <w:r w:rsidR="00123E51">
        <w:rPr>
          <w:rFonts w:ascii="Arial" w:hAnsi="Arial"/>
          <w:sz w:val="22"/>
          <w:szCs w:val="22"/>
        </w:rPr>
        <w:t xml:space="preserve"> oder per Mail</w:t>
      </w:r>
      <w:r>
        <w:rPr>
          <w:rFonts w:ascii="Arial" w:hAnsi="Arial"/>
          <w:sz w:val="22"/>
          <w:szCs w:val="22"/>
        </w:rPr>
        <w:t xml:space="preserve"> stattfinden. Weitere Informationen erhalten Sie diesbezüglich nach den Herbstferien.</w:t>
      </w:r>
    </w:p>
    <w:p w:rsidR="00052A15" w:rsidRPr="00123E51" w:rsidRDefault="00052A15" w:rsidP="00052A15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52A15" w:rsidRPr="00E54D5A" w:rsidRDefault="00052A15" w:rsidP="00052A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 22.04.2021 findet voraussichtlich der nächste Zukunftstag statt. </w:t>
      </w:r>
      <w:r w:rsidRPr="00944CFA">
        <w:rPr>
          <w:rFonts w:ascii="Arial" w:hAnsi="Arial"/>
          <w:sz w:val="22"/>
          <w:szCs w:val="22"/>
        </w:rPr>
        <w:t>Informationen sowie die Formulare zur Anmeldung finden Sie unter:</w:t>
      </w:r>
      <w:r>
        <w:rPr>
          <w:rFonts w:ascii="Arial" w:hAnsi="Arial"/>
          <w:sz w:val="22"/>
          <w:szCs w:val="22"/>
        </w:rPr>
        <w:t xml:space="preserve"> </w:t>
      </w:r>
      <w:hyperlink r:id="rId7" w:history="1">
        <w:r w:rsidRPr="00E54D5A">
          <w:rPr>
            <w:rStyle w:val="Hyperlink"/>
            <w:rFonts w:ascii="Arial" w:hAnsi="Arial"/>
            <w:color w:val="auto"/>
            <w:sz w:val="22"/>
            <w:szCs w:val="22"/>
          </w:rPr>
          <w:t>www.girls-day.de</w:t>
        </w:r>
      </w:hyperlink>
      <w:r w:rsidRPr="00E54D5A">
        <w:rPr>
          <w:rFonts w:ascii="Arial" w:hAnsi="Arial"/>
          <w:sz w:val="22"/>
          <w:szCs w:val="22"/>
        </w:rPr>
        <w:t xml:space="preserve"> </w:t>
      </w:r>
      <w:r w:rsidRPr="00944CFA">
        <w:rPr>
          <w:rFonts w:ascii="Arial" w:hAnsi="Arial"/>
          <w:sz w:val="22"/>
          <w:szCs w:val="22"/>
        </w:rPr>
        <w:t xml:space="preserve">bzw. </w:t>
      </w:r>
      <w:hyperlink r:id="rId8" w:history="1">
        <w:r w:rsidRPr="00E54D5A">
          <w:rPr>
            <w:rStyle w:val="Hyperlink"/>
            <w:rFonts w:ascii="Arial" w:hAnsi="Arial"/>
            <w:color w:val="auto"/>
            <w:sz w:val="22"/>
            <w:szCs w:val="22"/>
          </w:rPr>
          <w:t>www.boys-day.de</w:t>
        </w:r>
      </w:hyperlink>
      <w:r w:rsidRPr="00E54D5A">
        <w:rPr>
          <w:rFonts w:ascii="Arial" w:hAnsi="Arial"/>
          <w:sz w:val="22"/>
          <w:szCs w:val="22"/>
        </w:rPr>
        <w:t xml:space="preserve"> </w:t>
      </w:r>
    </w:p>
    <w:p w:rsidR="00052A15" w:rsidRDefault="00052A15" w:rsidP="00052A15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944CFA">
        <w:rPr>
          <w:rFonts w:ascii="Arial" w:hAnsi="Arial"/>
          <w:sz w:val="22"/>
          <w:szCs w:val="22"/>
        </w:rPr>
        <w:t xml:space="preserve">Die Schülerinnen und Schüler können sich bis zum </w:t>
      </w:r>
      <w:r>
        <w:rPr>
          <w:rFonts w:ascii="Arial" w:hAnsi="Arial"/>
          <w:b/>
          <w:sz w:val="22"/>
          <w:szCs w:val="22"/>
          <w:u w:val="single"/>
        </w:rPr>
        <w:t>12.03.2021</w:t>
      </w:r>
      <w:r w:rsidRPr="00944CFA">
        <w:rPr>
          <w:rFonts w:ascii="Arial" w:hAnsi="Arial"/>
          <w:sz w:val="22"/>
          <w:szCs w:val="22"/>
        </w:rPr>
        <w:t xml:space="preserve"> anmelden, die Anmeldeformulare sind bitte bei der Klassenlehrkraft abzugeben. </w:t>
      </w:r>
      <w:r w:rsidRPr="00944CFA">
        <w:rPr>
          <w:rFonts w:ascii="Arial" w:hAnsi="Arial"/>
          <w:sz w:val="22"/>
          <w:szCs w:val="22"/>
          <w:u w:val="single"/>
        </w:rPr>
        <w:t>Um eine Planungssicherheit gewährleisten zu können, werden Anme</w:t>
      </w:r>
      <w:r>
        <w:rPr>
          <w:rFonts w:ascii="Arial" w:hAnsi="Arial"/>
          <w:sz w:val="22"/>
          <w:szCs w:val="22"/>
          <w:u w:val="single"/>
        </w:rPr>
        <w:t>ldungen, die nach dem 12.03.2021</w:t>
      </w:r>
      <w:r w:rsidRPr="00944CFA">
        <w:rPr>
          <w:rFonts w:ascii="Arial" w:hAnsi="Arial"/>
          <w:sz w:val="22"/>
          <w:szCs w:val="22"/>
          <w:u w:val="single"/>
        </w:rPr>
        <w:t xml:space="preserve"> abgegeben werden, nicht mehr berücksichtigt.</w:t>
      </w:r>
    </w:p>
    <w:p w:rsidR="00052A15" w:rsidRPr="00123E51" w:rsidRDefault="00052A15" w:rsidP="0079625D">
      <w:pPr>
        <w:spacing w:line="360" w:lineRule="auto"/>
        <w:jc w:val="both"/>
        <w:rPr>
          <w:rFonts w:ascii="Arial" w:hAnsi="Arial"/>
          <w:sz w:val="16"/>
          <w:szCs w:val="16"/>
          <w:u w:val="single"/>
        </w:rPr>
      </w:pPr>
    </w:p>
    <w:p w:rsidR="00944CFA" w:rsidRDefault="00D44214" w:rsidP="007962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möchte Sie </w:t>
      </w:r>
      <w:r w:rsidR="00A23452">
        <w:rPr>
          <w:rFonts w:ascii="Arial" w:hAnsi="Arial"/>
          <w:sz w:val="22"/>
          <w:szCs w:val="22"/>
        </w:rPr>
        <w:t xml:space="preserve">noch einmal darauf hinweisen, zum Bringen bzw. Abholen Ihrer Kinder die vorhandene Schleife zu nutzen und </w:t>
      </w:r>
      <w:r w:rsidR="00A23452" w:rsidRPr="00F41C2B">
        <w:rPr>
          <w:rFonts w:ascii="Arial" w:hAnsi="Arial"/>
          <w:b/>
          <w:sz w:val="22"/>
          <w:szCs w:val="22"/>
        </w:rPr>
        <w:t>nicht den Lehrerparkplatz</w:t>
      </w:r>
      <w:r w:rsidR="00A23452">
        <w:rPr>
          <w:rFonts w:ascii="Arial" w:hAnsi="Arial"/>
          <w:sz w:val="22"/>
          <w:szCs w:val="22"/>
        </w:rPr>
        <w:t>.</w:t>
      </w:r>
      <w:r w:rsidR="00123E51">
        <w:rPr>
          <w:rFonts w:ascii="Arial" w:hAnsi="Arial"/>
          <w:sz w:val="22"/>
          <w:szCs w:val="22"/>
        </w:rPr>
        <w:t xml:space="preserve"> Bitte überprüfen sie das Licht an den Fahrrädern Ihrer Kinder.</w:t>
      </w:r>
    </w:p>
    <w:p w:rsidR="00123E51" w:rsidRPr="00123E51" w:rsidRDefault="00123E51" w:rsidP="0079625D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123E51" w:rsidRDefault="00123E51" w:rsidP="007962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einige Schülerinnen und Schüler meinen, die Toiletten zum Rauchen nutzen zu </w:t>
      </w:r>
      <w:r w:rsidR="005C2895">
        <w:rPr>
          <w:rFonts w:ascii="Arial" w:hAnsi="Arial"/>
          <w:sz w:val="22"/>
          <w:szCs w:val="22"/>
        </w:rPr>
        <w:t>müssen, werden wir diese</w:t>
      </w:r>
      <w:r>
        <w:rPr>
          <w:rFonts w:ascii="Arial" w:hAnsi="Arial"/>
          <w:sz w:val="22"/>
          <w:szCs w:val="22"/>
        </w:rPr>
        <w:t xml:space="preserve"> mit zusätzlichen Rauchmeldern ausstatten.</w:t>
      </w:r>
    </w:p>
    <w:p w:rsidR="00F41C2B" w:rsidRPr="00123E51" w:rsidRDefault="00F41C2B" w:rsidP="0079625D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F41C2B" w:rsidRPr="00944CFA" w:rsidRDefault="00F41C2B" w:rsidP="00F41C2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44CFA">
        <w:rPr>
          <w:rFonts w:ascii="Arial" w:hAnsi="Arial"/>
          <w:sz w:val="22"/>
          <w:szCs w:val="22"/>
        </w:rPr>
        <w:t>Hinweis für den Jahrgang 10 (und teilweise Jahrgang 9):</w:t>
      </w:r>
    </w:p>
    <w:p w:rsidR="00F41C2B" w:rsidRPr="00A23452" w:rsidRDefault="00F41C2B" w:rsidP="00F41C2B">
      <w:pPr>
        <w:spacing w:line="360" w:lineRule="auto"/>
        <w:jc w:val="both"/>
        <w:rPr>
          <w:rFonts w:ascii="Arial" w:hAnsi="Arial"/>
          <w:sz w:val="16"/>
          <w:szCs w:val="16"/>
          <w:u w:val="single"/>
        </w:rPr>
      </w:pPr>
      <w:r w:rsidRPr="00944CFA">
        <w:rPr>
          <w:rFonts w:ascii="Arial" w:hAnsi="Arial"/>
          <w:sz w:val="22"/>
          <w:szCs w:val="22"/>
        </w:rPr>
        <w:t>Ein Wechsel zwischen den G- und E-Kursen bzw. E- und G-Kursen erfolgt das letzte Mal zu den Halbjahreszeugnissen, die dann vorhandenen Kurse sind ausschlaggebend für den zu erreichenden Abschluss</w:t>
      </w:r>
      <w:r>
        <w:rPr>
          <w:rFonts w:ascii="Arial" w:hAnsi="Arial"/>
          <w:sz w:val="22"/>
          <w:szCs w:val="22"/>
        </w:rPr>
        <w:t>.</w:t>
      </w:r>
      <w:r w:rsidRPr="00944C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Der Infoabend „Abschlüsse“ findet am 29.10.2020 statt. Eine</w:t>
      </w:r>
      <w:r w:rsidR="00D44214">
        <w:rPr>
          <w:rFonts w:ascii="Arial" w:hAnsi="Arial"/>
          <w:sz w:val="22"/>
          <w:szCs w:val="22"/>
        </w:rPr>
        <w:t xml:space="preserve"> Einladung haben Sie bereits erhalten.</w:t>
      </w:r>
    </w:p>
    <w:p w:rsidR="00DE1EB4" w:rsidRPr="00A23452" w:rsidRDefault="00DE1EB4" w:rsidP="0057671D">
      <w:pPr>
        <w:jc w:val="both"/>
        <w:rPr>
          <w:rFonts w:ascii="Arial" w:hAnsi="Arial"/>
          <w:sz w:val="16"/>
          <w:szCs w:val="16"/>
        </w:rPr>
      </w:pPr>
    </w:p>
    <w:p w:rsidR="00116E96" w:rsidRPr="00944CFA" w:rsidRDefault="00116E96" w:rsidP="005D3D35">
      <w:pPr>
        <w:jc w:val="both"/>
        <w:rPr>
          <w:rFonts w:ascii="Arial" w:hAnsi="Arial"/>
          <w:sz w:val="22"/>
          <w:szCs w:val="22"/>
        </w:rPr>
      </w:pPr>
      <w:r w:rsidRPr="00944CFA">
        <w:rPr>
          <w:rFonts w:ascii="Arial" w:hAnsi="Arial"/>
          <w:sz w:val="22"/>
          <w:szCs w:val="22"/>
        </w:rPr>
        <w:t>Für Rückfragen stehe ich Ihnen gerne zur Verfügung.</w:t>
      </w:r>
    </w:p>
    <w:p w:rsidR="00BB7E9C" w:rsidRPr="00944CFA" w:rsidRDefault="00BB7E9C" w:rsidP="005D3D35">
      <w:pPr>
        <w:jc w:val="both"/>
        <w:rPr>
          <w:rFonts w:ascii="Arial" w:hAnsi="Arial"/>
          <w:sz w:val="22"/>
          <w:szCs w:val="22"/>
        </w:rPr>
      </w:pPr>
    </w:p>
    <w:p w:rsidR="005B4684" w:rsidRPr="00944CFA" w:rsidRDefault="005B4684" w:rsidP="005D3D35">
      <w:pPr>
        <w:jc w:val="both"/>
        <w:rPr>
          <w:rFonts w:ascii="Arial" w:hAnsi="Arial"/>
          <w:sz w:val="22"/>
          <w:szCs w:val="22"/>
        </w:rPr>
      </w:pPr>
      <w:r w:rsidRPr="00944CFA">
        <w:rPr>
          <w:rFonts w:ascii="Arial" w:hAnsi="Arial"/>
          <w:sz w:val="22"/>
          <w:szCs w:val="22"/>
        </w:rPr>
        <w:t>Mit freundlichen Grüßen</w:t>
      </w:r>
    </w:p>
    <w:p w:rsidR="005B4684" w:rsidRDefault="005B4684" w:rsidP="005B4684">
      <w:pPr>
        <w:rPr>
          <w:rFonts w:ascii="Arial" w:hAnsi="Arial"/>
        </w:rPr>
      </w:pPr>
    </w:p>
    <w:p w:rsidR="005B4684" w:rsidRDefault="00990DE8" w:rsidP="005B4684">
      <w:pPr>
        <w:rPr>
          <w:rFonts w:ascii="Arial" w:hAnsi="Arial"/>
        </w:rPr>
      </w:pPr>
      <w:r>
        <w:rPr>
          <w:rFonts w:ascii="Arial" w:hAnsi="Arial"/>
        </w:rPr>
        <w:t>____________________</w:t>
      </w:r>
    </w:p>
    <w:p w:rsidR="00990DE8" w:rsidRDefault="00990DE8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N. </w:t>
      </w:r>
      <w:r w:rsidR="005B4684">
        <w:rPr>
          <w:rFonts w:ascii="Arial" w:hAnsi="Arial"/>
          <w:sz w:val="20"/>
          <w:szCs w:val="20"/>
        </w:rPr>
        <w:t>Rogge, Oberschulrektorin</w:t>
      </w:r>
    </w:p>
    <w:sectPr w:rsidR="00990DE8" w:rsidSect="00A23452">
      <w:pgSz w:w="11906" w:h="16838"/>
      <w:pgMar w:top="680" w:right="1134" w:bottom="68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9A9"/>
    <w:multiLevelType w:val="hybridMultilevel"/>
    <w:tmpl w:val="B69C30DC"/>
    <w:lvl w:ilvl="0" w:tplc="2D4C21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4F9"/>
    <w:multiLevelType w:val="hybridMultilevel"/>
    <w:tmpl w:val="99CCA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4549D9"/>
    <w:multiLevelType w:val="hybridMultilevel"/>
    <w:tmpl w:val="B71A0A8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52A15"/>
    <w:rsid w:val="000C6289"/>
    <w:rsid w:val="00116E96"/>
    <w:rsid w:val="00123E51"/>
    <w:rsid w:val="00156369"/>
    <w:rsid w:val="00171C45"/>
    <w:rsid w:val="001B4D05"/>
    <w:rsid w:val="002D6E42"/>
    <w:rsid w:val="002E6433"/>
    <w:rsid w:val="00333BAB"/>
    <w:rsid w:val="00336F5F"/>
    <w:rsid w:val="00371DDB"/>
    <w:rsid w:val="00390B36"/>
    <w:rsid w:val="0057671D"/>
    <w:rsid w:val="00593E54"/>
    <w:rsid w:val="005B00B1"/>
    <w:rsid w:val="005B4684"/>
    <w:rsid w:val="005C2895"/>
    <w:rsid w:val="005D3D35"/>
    <w:rsid w:val="005E245B"/>
    <w:rsid w:val="006A05F0"/>
    <w:rsid w:val="0070397E"/>
    <w:rsid w:val="007111C3"/>
    <w:rsid w:val="00740CFE"/>
    <w:rsid w:val="0079625D"/>
    <w:rsid w:val="008B7D6B"/>
    <w:rsid w:val="00944CFA"/>
    <w:rsid w:val="00985E1D"/>
    <w:rsid w:val="00990DE8"/>
    <w:rsid w:val="00A23452"/>
    <w:rsid w:val="00B5025B"/>
    <w:rsid w:val="00B70184"/>
    <w:rsid w:val="00B749C0"/>
    <w:rsid w:val="00BB7E9C"/>
    <w:rsid w:val="00D32C6D"/>
    <w:rsid w:val="00D44214"/>
    <w:rsid w:val="00D72F43"/>
    <w:rsid w:val="00DA010D"/>
    <w:rsid w:val="00DE1EB4"/>
    <w:rsid w:val="00E0787C"/>
    <w:rsid w:val="00E54D5A"/>
    <w:rsid w:val="00EA3DAA"/>
    <w:rsid w:val="00F056E6"/>
    <w:rsid w:val="00F142B5"/>
    <w:rsid w:val="00F41C2B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DA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DA0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s-day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rls-da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2019-08-15T11:19:00Z</cp:lastPrinted>
  <dcterms:created xsi:type="dcterms:W3CDTF">2020-10-01T05:35:00Z</dcterms:created>
  <dcterms:modified xsi:type="dcterms:W3CDTF">2020-10-01T05:35:00Z</dcterms:modified>
  <dc:language>de-DE</dc:language>
</cp:coreProperties>
</file>